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927CDC" w14:textId="421D4908" w:rsidR="00FF3E74" w:rsidRPr="003B45C2" w:rsidRDefault="000C2557" w:rsidP="00B3585A">
      <w:pPr>
        <w:spacing w:before="120" w:after="120"/>
        <w:ind w:right="1"/>
        <w:jc w:val="right"/>
        <w:rPr>
          <w:rFonts w:ascii="Arial" w:hAnsi="Arial" w:cs="Arial"/>
          <w:b/>
          <w:sz w:val="22"/>
          <w:szCs w:val="22"/>
        </w:rPr>
      </w:pPr>
      <w:r w:rsidRPr="003B45C2">
        <w:rPr>
          <w:rFonts w:ascii="Arial" w:hAnsi="Arial" w:cs="Arial"/>
          <w:b/>
          <w:sz w:val="22"/>
          <w:szCs w:val="22"/>
        </w:rPr>
        <w:t>Załącznik nr 1 do SIWZ</w:t>
      </w:r>
    </w:p>
    <w:p w14:paraId="41CCE4BB" w14:textId="7DF6FD02" w:rsidR="0050784D" w:rsidRDefault="0050784D" w:rsidP="00A97FD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rPr>
          <w:rFonts w:ascii="Arial" w:hAnsi="Arial" w:cs="Arial"/>
          <w:sz w:val="22"/>
          <w:szCs w:val="22"/>
        </w:rPr>
      </w:pPr>
      <w:bookmarkStart w:id="0" w:name="RANGE!A2:E63"/>
    </w:p>
    <w:p w14:paraId="0410A432" w14:textId="77777777" w:rsidR="00DD6E40" w:rsidRDefault="00DD6E40" w:rsidP="00A97FD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rPr>
          <w:rFonts w:ascii="Arial" w:hAnsi="Arial" w:cs="Arial"/>
          <w:sz w:val="22"/>
          <w:szCs w:val="22"/>
        </w:rPr>
      </w:pPr>
    </w:p>
    <w:p w14:paraId="075522AD" w14:textId="77777777" w:rsidR="004052BC" w:rsidRPr="00A852C9" w:rsidRDefault="004052BC" w:rsidP="00A97FD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rPr>
          <w:rFonts w:ascii="Arial" w:hAnsi="Arial" w:cs="Arial"/>
          <w:sz w:val="22"/>
          <w:szCs w:val="22"/>
        </w:rPr>
      </w:pPr>
    </w:p>
    <w:p w14:paraId="1C2146EC" w14:textId="282323BE" w:rsidR="004052BC" w:rsidRPr="00A97FDD" w:rsidRDefault="00323703" w:rsidP="00A97FD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Arial" w:hAnsi="Arial" w:cs="Arial"/>
          <w:b/>
          <w:sz w:val="36"/>
          <w:szCs w:val="36"/>
        </w:rPr>
      </w:pPr>
      <w:r w:rsidRPr="00D926C8">
        <w:rPr>
          <w:rFonts w:ascii="Arial" w:hAnsi="Arial" w:cs="Arial"/>
          <w:b/>
          <w:sz w:val="36"/>
          <w:szCs w:val="36"/>
        </w:rPr>
        <w:t>OFERTA</w:t>
      </w:r>
    </w:p>
    <w:p w14:paraId="3BE4DCBA" w14:textId="77777777" w:rsidR="001453BA" w:rsidRDefault="001453BA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</w:p>
    <w:p w14:paraId="0D77CEDC" w14:textId="77777777" w:rsidR="00DD6E40" w:rsidRPr="00A852C9" w:rsidRDefault="00DD6E40" w:rsidP="0063129D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B3585A" w:rsidRPr="00A852C9" w14:paraId="221D989D" w14:textId="77777777" w:rsidTr="003E12D3">
        <w:trPr>
          <w:cantSplit/>
          <w:trHeight w:val="10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B6A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Nazwa (firma) i adres wykonawcy (wykonawców wspólnie ubiegających się</w:t>
            </w:r>
            <w:r w:rsidRPr="00A852C9">
              <w:rPr>
                <w:rFonts w:ascii="Arial" w:hAnsi="Arial" w:cs="Arial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CCF5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r w:rsidR="00A852C9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A852C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3585A" w:rsidRPr="00A852C9" w14:paraId="4B55C512" w14:textId="77777777" w:rsidTr="003E12D3">
        <w:trPr>
          <w:cantSplit/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F0F" w14:textId="77777777" w:rsidR="00B3585A" w:rsidRPr="00A852C9" w:rsidRDefault="00B3585A" w:rsidP="00B3585A">
            <w:pPr>
              <w:pStyle w:val="Styl1"/>
              <w:rPr>
                <w:rFonts w:ascii="Arial" w:hAnsi="Arial"/>
                <w:sz w:val="22"/>
                <w:szCs w:val="22"/>
              </w:rPr>
            </w:pPr>
            <w:r w:rsidRPr="00A852C9">
              <w:rPr>
                <w:rFonts w:ascii="Arial" w:hAnsi="Arial"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BFD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r w:rsidR="00A852C9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A852C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3585A" w:rsidRPr="00A852C9" w14:paraId="397DBFA3" w14:textId="77777777" w:rsidTr="00B3585A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2D6A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083C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r w:rsidR="00A852C9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A852C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3585A" w:rsidRPr="00A852C9" w14:paraId="4AB251C9" w14:textId="77777777" w:rsidTr="00B3585A">
        <w:trPr>
          <w:cantSplit/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1E3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5ADA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r w:rsidR="00A852C9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A852C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3585A" w:rsidRPr="00A852C9" w14:paraId="687E2F29" w14:textId="77777777" w:rsidTr="00B3585A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57C6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42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2E9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ind w:left="175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r w:rsidR="00A852C9">
              <w:rPr>
                <w:rFonts w:ascii="Arial" w:hAnsi="Arial" w:cs="Arial"/>
                <w:sz w:val="22"/>
                <w:szCs w:val="22"/>
              </w:rPr>
              <w:t>………………………..</w:t>
            </w:r>
            <w:r w:rsidRPr="00A852C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4BE432C7" w14:textId="422CBD42" w:rsidR="00B3585A" w:rsidRDefault="00B3585A" w:rsidP="00323703">
      <w:pPr>
        <w:jc w:val="both"/>
        <w:rPr>
          <w:rFonts w:ascii="Arial" w:hAnsi="Arial" w:cs="Arial"/>
          <w:sz w:val="22"/>
          <w:szCs w:val="22"/>
        </w:rPr>
      </w:pPr>
    </w:p>
    <w:p w14:paraId="49655715" w14:textId="77777777" w:rsidR="004052BC" w:rsidRPr="00A852C9" w:rsidRDefault="004052BC" w:rsidP="003237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B3585A" w:rsidRPr="00A852C9" w14:paraId="1BE69DB2" w14:textId="77777777" w:rsidTr="004F2800">
        <w:trPr>
          <w:trHeight w:val="692"/>
        </w:trPr>
        <w:tc>
          <w:tcPr>
            <w:tcW w:w="3828" w:type="dxa"/>
            <w:vAlign w:val="center"/>
          </w:tcPr>
          <w:p w14:paraId="0C7CD1F1" w14:textId="77777777" w:rsidR="00B3585A" w:rsidRPr="00A852C9" w:rsidRDefault="00B3585A" w:rsidP="00B3585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5244" w:type="dxa"/>
            <w:vAlign w:val="center"/>
          </w:tcPr>
          <w:p w14:paraId="2B8EAF44" w14:textId="2BF9AD30" w:rsidR="00B3585A" w:rsidRPr="00A852C9" w:rsidRDefault="004F2800" w:rsidP="00210DF0">
            <w:pPr>
              <w:spacing w:before="120" w:after="120"/>
              <w:ind w:left="175" w:right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800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2C1D5C" w:rsidRPr="002C1D5C">
              <w:rPr>
                <w:rFonts w:ascii="Arial" w:hAnsi="Arial" w:cs="Arial"/>
                <w:b/>
                <w:sz w:val="22"/>
                <w:szCs w:val="22"/>
              </w:rPr>
              <w:t xml:space="preserve">Wykonanie sztucznego zasilania brzegu morskiego na odcinku </w:t>
            </w:r>
            <w:proofErr w:type="spellStart"/>
            <w:r w:rsidR="002C1D5C" w:rsidRPr="002C1D5C">
              <w:rPr>
                <w:rFonts w:ascii="Arial" w:hAnsi="Arial" w:cs="Arial"/>
                <w:b/>
                <w:sz w:val="22"/>
                <w:szCs w:val="22"/>
              </w:rPr>
              <w:t>Rewal</w:t>
            </w:r>
            <w:proofErr w:type="spellEnd"/>
            <w:r w:rsidR="002C1D5C" w:rsidRPr="002C1D5C">
              <w:rPr>
                <w:rFonts w:ascii="Arial" w:hAnsi="Arial" w:cs="Arial"/>
                <w:b/>
                <w:sz w:val="22"/>
                <w:szCs w:val="22"/>
              </w:rPr>
              <w:t xml:space="preserve"> od km 370,20 do 372,00</w:t>
            </w:r>
            <w:r w:rsidR="002C1D5C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</w:tbl>
    <w:p w14:paraId="79CC9D94" w14:textId="77777777" w:rsidR="004052BC" w:rsidRDefault="004052BC" w:rsidP="0032370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93C6EE8" w14:textId="5EABA458" w:rsidR="00B3585A" w:rsidRDefault="00B3585A" w:rsidP="0032370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>W odpowiedzi na</w:t>
      </w:r>
      <w:r w:rsidR="00834B93" w:rsidRPr="00A852C9">
        <w:rPr>
          <w:rFonts w:ascii="Arial" w:hAnsi="Arial" w:cs="Arial"/>
          <w:sz w:val="22"/>
          <w:szCs w:val="22"/>
        </w:rPr>
        <w:t xml:space="preserve"> ogłoszenie o zamówieniu oferuję</w:t>
      </w:r>
      <w:r w:rsidRPr="00A852C9">
        <w:rPr>
          <w:rFonts w:ascii="Arial" w:hAnsi="Arial" w:cs="Arial"/>
          <w:sz w:val="22"/>
          <w:szCs w:val="22"/>
        </w:rPr>
        <w:t xml:space="preserve"> wykonanie przedmiotu zamówienia</w:t>
      </w:r>
      <w:r w:rsidRPr="00A852C9">
        <w:rPr>
          <w:rFonts w:ascii="Arial" w:hAnsi="Arial" w:cs="Arial"/>
          <w:sz w:val="22"/>
          <w:szCs w:val="22"/>
        </w:rPr>
        <w:br/>
        <w:t>na następujących warunkach:</w:t>
      </w:r>
    </w:p>
    <w:p w14:paraId="2357D8DB" w14:textId="77777777" w:rsidR="004052BC" w:rsidRPr="00A852C9" w:rsidRDefault="004052BC" w:rsidP="0032370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93"/>
        <w:gridCol w:w="544"/>
        <w:gridCol w:w="1984"/>
        <w:gridCol w:w="3260"/>
      </w:tblGrid>
      <w:tr w:rsidR="00B85115" w:rsidRPr="00A852C9" w14:paraId="6C1AD28A" w14:textId="77777777" w:rsidTr="004052BC">
        <w:trPr>
          <w:trHeight w:val="629"/>
        </w:trPr>
        <w:tc>
          <w:tcPr>
            <w:tcW w:w="391" w:type="dxa"/>
            <w:vMerge w:val="restart"/>
            <w:vAlign w:val="center"/>
          </w:tcPr>
          <w:p w14:paraId="1E77B1CB" w14:textId="77777777" w:rsidR="00B85115" w:rsidRPr="00A852C9" w:rsidRDefault="00B85115" w:rsidP="00B3585A">
            <w:pPr>
              <w:spacing w:before="120" w:after="12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93" w:type="dxa"/>
            <w:vAlign w:val="center"/>
          </w:tcPr>
          <w:p w14:paraId="139F011C" w14:textId="1E60AC85" w:rsidR="00B85115" w:rsidRPr="00B85115" w:rsidRDefault="00B85115" w:rsidP="00866131">
            <w:pPr>
              <w:pStyle w:val="Akapitzlist"/>
              <w:spacing w:before="120" w:after="120"/>
              <w:ind w:left="175" w:right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za 1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wydobytego i odłożonego materiału:</w:t>
            </w:r>
          </w:p>
        </w:tc>
        <w:tc>
          <w:tcPr>
            <w:tcW w:w="2528" w:type="dxa"/>
            <w:gridSpan w:val="2"/>
            <w:vAlign w:val="center"/>
          </w:tcPr>
          <w:p w14:paraId="55FA4BA3" w14:textId="54B6857A" w:rsidR="00B85115" w:rsidRPr="00A852C9" w:rsidRDefault="004052BC" w:rsidP="00984CD9">
            <w:pPr>
              <w:pStyle w:val="Akapitzlist"/>
              <w:spacing w:before="120" w:after="120"/>
              <w:ind w:left="175" w:right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4D6135" w:rsidRPr="004D6135">
              <w:rPr>
                <w:rFonts w:ascii="Arial" w:hAnsi="Arial" w:cs="Arial"/>
                <w:sz w:val="22"/>
                <w:szCs w:val="22"/>
              </w:rPr>
              <w:t>iczb</w:t>
            </w:r>
            <w:r w:rsidR="004D6135">
              <w:rPr>
                <w:rFonts w:ascii="Arial" w:hAnsi="Arial" w:cs="Arial"/>
                <w:sz w:val="22"/>
                <w:szCs w:val="22"/>
              </w:rPr>
              <w:t>a</w:t>
            </w:r>
            <w:r w:rsidR="004D6135" w:rsidRPr="004D6135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4D6135" w:rsidRPr="004D613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4D6135" w:rsidRPr="004D6135">
              <w:rPr>
                <w:rFonts w:ascii="Arial" w:hAnsi="Arial" w:cs="Arial"/>
                <w:sz w:val="22"/>
                <w:szCs w:val="22"/>
              </w:rPr>
              <w:t xml:space="preserve"> jaka jest objęta opisem przedmiotu zamówienia</w:t>
            </w:r>
          </w:p>
        </w:tc>
        <w:tc>
          <w:tcPr>
            <w:tcW w:w="3260" w:type="dxa"/>
            <w:vAlign w:val="center"/>
          </w:tcPr>
          <w:p w14:paraId="2FD24535" w14:textId="77777777" w:rsidR="004052BC" w:rsidRDefault="00B85115" w:rsidP="00866131">
            <w:pPr>
              <w:pStyle w:val="Akapitzlist"/>
              <w:spacing w:before="120" w:after="120"/>
              <w:ind w:left="175" w:right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cena brutto</w:t>
            </w:r>
            <w:r w:rsidR="004052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2268CA" w14:textId="0F8D03AA" w:rsidR="00B85115" w:rsidRPr="00A852C9" w:rsidRDefault="004052BC" w:rsidP="00866131">
            <w:pPr>
              <w:pStyle w:val="Akapitzlist"/>
              <w:spacing w:before="120" w:after="120"/>
              <w:ind w:left="175" w:right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 x b)</w:t>
            </w:r>
            <w:r w:rsidR="00B8511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052BC" w:rsidRPr="00A852C9" w14:paraId="40A8D790" w14:textId="77777777" w:rsidTr="004052BC">
        <w:trPr>
          <w:trHeight w:val="629"/>
        </w:trPr>
        <w:tc>
          <w:tcPr>
            <w:tcW w:w="391" w:type="dxa"/>
            <w:vMerge/>
            <w:vAlign w:val="center"/>
          </w:tcPr>
          <w:p w14:paraId="1B34B063" w14:textId="77777777" w:rsidR="004052BC" w:rsidRPr="00A852C9" w:rsidRDefault="004052BC" w:rsidP="00B3585A">
            <w:pPr>
              <w:spacing w:before="120" w:after="12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3" w:type="dxa"/>
            <w:vAlign w:val="center"/>
          </w:tcPr>
          <w:p w14:paraId="4F5F98C3" w14:textId="33CFC055" w:rsidR="004052BC" w:rsidRDefault="004052BC" w:rsidP="004052BC">
            <w:pPr>
              <w:pStyle w:val="Akapitzlist"/>
              <w:spacing w:before="120" w:after="120"/>
              <w:ind w:left="175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528" w:type="dxa"/>
            <w:gridSpan w:val="2"/>
            <w:vAlign w:val="center"/>
          </w:tcPr>
          <w:p w14:paraId="21743FAB" w14:textId="00334C6D" w:rsidR="004052BC" w:rsidRDefault="004052BC" w:rsidP="004052BC">
            <w:pPr>
              <w:pStyle w:val="Akapitzlist"/>
              <w:spacing w:before="120" w:after="120"/>
              <w:ind w:left="175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60" w:type="dxa"/>
            <w:vAlign w:val="center"/>
          </w:tcPr>
          <w:p w14:paraId="03BB39E6" w14:textId="1C1A7D99" w:rsidR="004052BC" w:rsidRDefault="004052BC" w:rsidP="004052BC">
            <w:pPr>
              <w:pStyle w:val="Akapitzlist"/>
              <w:spacing w:before="120" w:after="120"/>
              <w:ind w:left="175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</w:tr>
      <w:tr w:rsidR="00B85115" w:rsidRPr="00A852C9" w14:paraId="6E0CE35B" w14:textId="77777777" w:rsidTr="004052BC">
        <w:trPr>
          <w:trHeight w:val="628"/>
        </w:trPr>
        <w:tc>
          <w:tcPr>
            <w:tcW w:w="391" w:type="dxa"/>
            <w:vMerge/>
            <w:vAlign w:val="center"/>
          </w:tcPr>
          <w:p w14:paraId="0394D888" w14:textId="77777777" w:rsidR="00B85115" w:rsidRPr="00A852C9" w:rsidRDefault="00B85115" w:rsidP="00B3585A">
            <w:pPr>
              <w:spacing w:before="120" w:after="12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3" w:type="dxa"/>
            <w:vAlign w:val="center"/>
          </w:tcPr>
          <w:p w14:paraId="00439C06" w14:textId="216CDA12" w:rsidR="00B85115" w:rsidRPr="00A852C9" w:rsidRDefault="004D6135" w:rsidP="00866131">
            <w:pPr>
              <w:pStyle w:val="Akapitzlist"/>
              <w:spacing w:before="120" w:after="120"/>
              <w:ind w:left="175" w:right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7221E9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zł brutto</w:t>
            </w:r>
          </w:p>
        </w:tc>
        <w:tc>
          <w:tcPr>
            <w:tcW w:w="2528" w:type="dxa"/>
            <w:gridSpan w:val="2"/>
            <w:vAlign w:val="center"/>
          </w:tcPr>
          <w:p w14:paraId="3CC531A6" w14:textId="2A1D2CB7" w:rsidR="00B85115" w:rsidRPr="00A852C9" w:rsidRDefault="001453BA" w:rsidP="001453BA">
            <w:pPr>
              <w:pStyle w:val="Akapitzlist"/>
              <w:spacing w:before="120" w:after="120"/>
              <w:ind w:left="175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185.000 </w:t>
            </w:r>
            <w:r w:rsidR="004D6135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4D6135" w:rsidRPr="004D613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14:paraId="740E923B" w14:textId="409154F8" w:rsidR="00B85115" w:rsidRPr="00A852C9" w:rsidRDefault="004D6135" w:rsidP="004052BC">
            <w:pPr>
              <w:pStyle w:val="Akapitzlist"/>
              <w:spacing w:before="120" w:after="120" w:line="480" w:lineRule="auto"/>
              <w:ind w:left="175" w:right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2E1666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052BC">
              <w:rPr>
                <w:rFonts w:ascii="Arial" w:hAnsi="Arial" w:cs="Arial"/>
                <w:sz w:val="22"/>
                <w:szCs w:val="22"/>
              </w:rPr>
              <w:t>……………………………...</w:t>
            </w:r>
            <w:r w:rsidR="002E1666">
              <w:rPr>
                <w:rFonts w:ascii="Arial" w:hAnsi="Arial" w:cs="Arial"/>
                <w:sz w:val="22"/>
                <w:szCs w:val="22"/>
              </w:rPr>
              <w:t>…</w:t>
            </w:r>
            <w:r w:rsidR="004052BC">
              <w:rPr>
                <w:rFonts w:ascii="Arial" w:hAnsi="Arial" w:cs="Arial"/>
                <w:sz w:val="22"/>
                <w:szCs w:val="22"/>
              </w:rPr>
              <w:t>……………..</w:t>
            </w:r>
            <w:r w:rsidR="002E1666">
              <w:rPr>
                <w:rFonts w:ascii="Arial" w:hAnsi="Arial" w:cs="Arial"/>
                <w:sz w:val="22"/>
                <w:szCs w:val="22"/>
              </w:rPr>
              <w:t>…………</w:t>
            </w:r>
            <w:r w:rsidR="007221E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802E6A" w:rsidRPr="00A852C9" w14:paraId="4D43773C" w14:textId="77777777" w:rsidTr="004F2800">
        <w:trPr>
          <w:trHeight w:val="816"/>
        </w:trPr>
        <w:tc>
          <w:tcPr>
            <w:tcW w:w="391" w:type="dxa"/>
            <w:vAlign w:val="center"/>
          </w:tcPr>
          <w:p w14:paraId="3647895C" w14:textId="75DBC98F" w:rsidR="00802E6A" w:rsidRPr="00A852C9" w:rsidRDefault="00DC13E8" w:rsidP="00B3585A">
            <w:pPr>
              <w:spacing w:before="120" w:after="12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37" w:type="dxa"/>
            <w:gridSpan w:val="2"/>
            <w:vAlign w:val="center"/>
          </w:tcPr>
          <w:p w14:paraId="716D694F" w14:textId="1F40C999" w:rsidR="00802E6A" w:rsidRPr="00A852C9" w:rsidRDefault="007867CE" w:rsidP="00484450">
            <w:pPr>
              <w:spacing w:before="120" w:after="120"/>
              <w:ind w:right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Doświadczenie osoby skierowanej na stanowisko </w:t>
            </w:r>
            <w:r w:rsidR="00484450">
              <w:rPr>
                <w:rFonts w:ascii="Arial" w:hAnsi="Arial" w:cs="Arial"/>
                <w:sz w:val="22"/>
                <w:szCs w:val="22"/>
              </w:rPr>
              <w:t xml:space="preserve">KPR </w:t>
            </w:r>
          </w:p>
        </w:tc>
        <w:tc>
          <w:tcPr>
            <w:tcW w:w="5244" w:type="dxa"/>
            <w:gridSpan w:val="2"/>
            <w:vAlign w:val="center"/>
          </w:tcPr>
          <w:p w14:paraId="0D6DEDAB" w14:textId="2FC46BAC" w:rsidR="00802E6A" w:rsidRPr="00A852C9" w:rsidRDefault="001A2A61" w:rsidP="001A2A61">
            <w:pPr>
              <w:spacing w:before="120" w:after="120"/>
              <w:ind w:left="175" w:right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2A61">
              <w:rPr>
                <w:rFonts w:ascii="Arial" w:hAnsi="Arial" w:cs="Arial"/>
                <w:sz w:val="22"/>
                <w:szCs w:val="22"/>
              </w:rPr>
              <w:t>Oświadczamy, że p. …………………………………………..</w:t>
            </w:r>
            <w:r w:rsidR="00411F6A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1A2A61"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1"/>
            </w:r>
            <w:r w:rsidRPr="001A2A61">
              <w:rPr>
                <w:rFonts w:ascii="Arial" w:hAnsi="Arial" w:cs="Arial"/>
                <w:sz w:val="22"/>
                <w:szCs w:val="22"/>
              </w:rPr>
              <w:t xml:space="preserve"> tj. osoba skierowana do realizacji zamówienia na stanowisku Kierownika Prac </w:t>
            </w:r>
            <w:proofErr w:type="spellStart"/>
            <w:r w:rsidRPr="001A2A61">
              <w:rPr>
                <w:rFonts w:ascii="Arial" w:hAnsi="Arial" w:cs="Arial"/>
                <w:sz w:val="22"/>
                <w:szCs w:val="22"/>
              </w:rPr>
              <w:t>Refulacyjnych</w:t>
            </w:r>
            <w:proofErr w:type="spellEnd"/>
            <w:r w:rsidRPr="001A2A61">
              <w:rPr>
                <w:rFonts w:ascii="Arial" w:hAnsi="Arial" w:cs="Arial"/>
                <w:sz w:val="22"/>
                <w:szCs w:val="22"/>
              </w:rPr>
              <w:t xml:space="preserve"> posiada doświadczenie w kierowaniu …………..* </w:t>
            </w:r>
            <w:r w:rsidRPr="001A2A61">
              <w:rPr>
                <w:rFonts w:ascii="Arial" w:hAnsi="Arial" w:cs="Arial"/>
                <w:sz w:val="22"/>
                <w:szCs w:val="22"/>
              </w:rPr>
              <w:lastRenderedPageBreak/>
              <w:t>(słownie: ……………………………………………..)</w:t>
            </w:r>
            <w:r w:rsidRPr="001A2A61"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2"/>
            </w:r>
            <w:r w:rsidRPr="001A2A61">
              <w:rPr>
                <w:rFonts w:ascii="Arial" w:hAnsi="Arial" w:cs="Arial"/>
                <w:sz w:val="22"/>
                <w:szCs w:val="22"/>
              </w:rPr>
              <w:t xml:space="preserve"> pracami/usługami odpowiadającymi postawionemu</w:t>
            </w:r>
            <w:r w:rsidRPr="005749A8">
              <w:rPr>
                <w:rFonts w:ascii="Arial" w:hAnsi="Arial" w:cs="Arial"/>
                <w:sz w:val="22"/>
                <w:szCs w:val="22"/>
              </w:rPr>
              <w:t xml:space="preserve"> warunkowi udziału w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3585A" w:rsidRPr="00A852C9" w14:paraId="420D4EAD" w14:textId="77777777" w:rsidTr="004F2800">
        <w:trPr>
          <w:trHeight w:val="913"/>
        </w:trPr>
        <w:tc>
          <w:tcPr>
            <w:tcW w:w="391" w:type="dxa"/>
            <w:vAlign w:val="center"/>
          </w:tcPr>
          <w:p w14:paraId="3A44B71B" w14:textId="57B8E716" w:rsidR="00B3585A" w:rsidRPr="00A852C9" w:rsidRDefault="00DC13E8" w:rsidP="00B3585A">
            <w:pPr>
              <w:widowControl/>
              <w:autoSpaceDE/>
              <w:autoSpaceDN/>
              <w:adjustRightInd/>
              <w:spacing w:before="120" w:after="12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437" w:type="dxa"/>
            <w:gridSpan w:val="2"/>
            <w:vAlign w:val="center"/>
          </w:tcPr>
          <w:p w14:paraId="79315CE6" w14:textId="77777777" w:rsidR="00B3585A" w:rsidRPr="00A852C9" w:rsidRDefault="00B3585A" w:rsidP="00B3585A">
            <w:pPr>
              <w:spacing w:before="120" w:after="120"/>
              <w:ind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Części zamówienia, których wykonanie wykonawca zamierza powierzyć podwykonawcom oraz nazwy firm podwykonawców</w:t>
            </w:r>
            <w:r w:rsidR="00802E6A">
              <w:rPr>
                <w:rFonts w:ascii="Arial" w:hAnsi="Arial" w:cs="Arial"/>
                <w:sz w:val="22"/>
                <w:szCs w:val="22"/>
              </w:rPr>
              <w:t xml:space="preserve"> (o ile są znane)</w:t>
            </w:r>
          </w:p>
        </w:tc>
        <w:tc>
          <w:tcPr>
            <w:tcW w:w="5244" w:type="dxa"/>
            <w:gridSpan w:val="2"/>
            <w:vAlign w:val="center"/>
          </w:tcPr>
          <w:p w14:paraId="75C5D871" w14:textId="77777777" w:rsidR="00B3585A" w:rsidRPr="00A852C9" w:rsidRDefault="00B3585A" w:rsidP="00B3585A">
            <w:pPr>
              <w:spacing w:before="120" w:after="120"/>
              <w:ind w:left="175" w:right="1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  <w:r w:rsidR="00802E6A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  <w:r w:rsidRPr="00A852C9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1BDFCFA5" w14:textId="7A822A6B" w:rsidR="00B3585A" w:rsidRDefault="00B3585A" w:rsidP="00DC13E8">
      <w:pPr>
        <w:spacing w:before="120" w:after="120"/>
        <w:ind w:right="1"/>
        <w:rPr>
          <w:rFonts w:ascii="Arial" w:hAnsi="Arial" w:cs="Arial"/>
          <w:iCs/>
          <w:spacing w:val="-6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>Uwaga!</w:t>
      </w:r>
      <w:r w:rsidR="00DC13E8">
        <w:rPr>
          <w:rFonts w:ascii="Arial" w:hAnsi="Arial" w:cs="Arial"/>
          <w:sz w:val="22"/>
          <w:szCs w:val="22"/>
        </w:rPr>
        <w:t xml:space="preserve"> </w:t>
      </w:r>
      <w:r w:rsidRPr="00A852C9">
        <w:rPr>
          <w:rFonts w:ascii="Arial" w:hAnsi="Arial" w:cs="Arial"/>
          <w:iCs/>
          <w:spacing w:val="-6"/>
          <w:sz w:val="22"/>
          <w:szCs w:val="22"/>
        </w:rPr>
        <w:t>(*) Należy wypełnić wykropkowane miejsca.</w:t>
      </w:r>
    </w:p>
    <w:p w14:paraId="742DAF40" w14:textId="77777777" w:rsidR="00B3585A" w:rsidRPr="00A852C9" w:rsidRDefault="00B3585A" w:rsidP="00DC7F81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7A920F0" w14:textId="125F0215" w:rsidR="00B3585A" w:rsidRPr="00A852C9" w:rsidRDefault="00B3585A" w:rsidP="00DC7F81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 xml:space="preserve">Oświadczamy, że wyżej podana cena obejmuje realizację wszystkich zobowiązań wykonawcy opisanych w specyfikacji istotnych warunków zamówienia wraz z załącznikami. </w:t>
      </w:r>
    </w:p>
    <w:p w14:paraId="4A7155E2" w14:textId="77777777" w:rsidR="00D63184" w:rsidRDefault="00B3585A" w:rsidP="00D63184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BCEAD26" w14:textId="77777777" w:rsidR="004D4B00" w:rsidRDefault="00D63184" w:rsidP="004D4B0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3184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D6318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D4B00">
        <w:rPr>
          <w:rFonts w:ascii="Arial" w:hAnsi="Arial" w:cs="Arial"/>
          <w:sz w:val="22"/>
          <w:szCs w:val="22"/>
        </w:rPr>
        <w:t>*</w:t>
      </w:r>
      <w:r w:rsidRPr="00D63184">
        <w:rPr>
          <w:rFonts w:ascii="Arial" w:hAnsi="Arial" w:cs="Arial"/>
          <w:sz w:val="22"/>
          <w:szCs w:val="22"/>
        </w:rPr>
        <w:t>.</w:t>
      </w:r>
    </w:p>
    <w:p w14:paraId="28D8867F" w14:textId="790D0AE4" w:rsidR="004D4B00" w:rsidRPr="00DC13E8" w:rsidRDefault="004D4B00" w:rsidP="004D4B00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C13E8">
        <w:rPr>
          <w:rFonts w:ascii="Arial" w:hAnsi="Arial" w:cs="Arial"/>
          <w:b/>
          <w:sz w:val="22"/>
          <w:szCs w:val="22"/>
        </w:rPr>
        <w:t xml:space="preserve">Hasło dostępu do pliku JEDZ, złożonego w formie elektronicznej, tj. przesłanego na adres </w:t>
      </w:r>
      <w:hyperlink r:id="rId8" w:history="1">
        <w:r w:rsidRPr="00DC13E8">
          <w:rPr>
            <w:rStyle w:val="Hipercze"/>
            <w:rFonts w:ascii="Arial" w:hAnsi="Arial" w:cs="Arial"/>
            <w:b/>
            <w:sz w:val="22"/>
            <w:szCs w:val="22"/>
          </w:rPr>
          <w:t>jedz@ums.gov.pl</w:t>
        </w:r>
      </w:hyperlink>
      <w:r w:rsidR="00A0334A">
        <w:rPr>
          <w:rFonts w:ascii="Arial" w:hAnsi="Arial" w:cs="Arial"/>
          <w:b/>
          <w:sz w:val="22"/>
          <w:szCs w:val="22"/>
        </w:rPr>
        <w:t xml:space="preserve"> jest następujące:</w:t>
      </w:r>
    </w:p>
    <w:p w14:paraId="15AC79A6" w14:textId="77777777" w:rsidR="004D4B00" w:rsidRPr="00DC13E8" w:rsidRDefault="004D4B00" w:rsidP="004D4B00">
      <w:pPr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00B97717" w14:textId="5C8DD104" w:rsidR="004D4B00" w:rsidRDefault="004D4B00" w:rsidP="006C0518">
      <w:pPr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DC13E8">
        <w:rPr>
          <w:rFonts w:ascii="Arial" w:hAnsi="Arial" w:cs="Arial"/>
          <w:b/>
          <w:sz w:val="22"/>
          <w:szCs w:val="22"/>
        </w:rPr>
        <w:t>………………………………………………………………………….</w:t>
      </w:r>
      <w:r w:rsidR="00DC13E8" w:rsidRPr="00DC13E8">
        <w:rPr>
          <w:rStyle w:val="Odwoanieprzypisudolnego"/>
          <w:rFonts w:ascii="Arial" w:hAnsi="Arial"/>
          <w:b/>
          <w:sz w:val="22"/>
          <w:szCs w:val="22"/>
        </w:rPr>
        <w:footnoteReference w:id="4"/>
      </w:r>
    </w:p>
    <w:p w14:paraId="3C7C0B13" w14:textId="77777777" w:rsidR="006C0518" w:rsidRPr="006C0518" w:rsidRDefault="006C0518" w:rsidP="006C0518">
      <w:pPr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5"/>
        <w:gridCol w:w="13"/>
        <w:gridCol w:w="1970"/>
        <w:gridCol w:w="15"/>
        <w:gridCol w:w="3827"/>
      </w:tblGrid>
      <w:tr w:rsidR="00B3585A" w:rsidRPr="001172B6" w14:paraId="5CCF19F5" w14:textId="77777777" w:rsidTr="00157041">
        <w:trPr>
          <w:trHeight w:val="551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147" w14:textId="77777777" w:rsidR="00B3585A" w:rsidRPr="001172B6" w:rsidRDefault="00B3585A" w:rsidP="00B3585A">
            <w:pPr>
              <w:pStyle w:val="Styl"/>
              <w:ind w:left="9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 xml:space="preserve">Osoby upoważnione do podpisania oferty w imieniu wykonawcy </w:t>
            </w:r>
          </w:p>
        </w:tc>
      </w:tr>
      <w:tr w:rsidR="00B3585A" w:rsidRPr="001172B6" w14:paraId="52B8A8A2" w14:textId="77777777" w:rsidTr="00157041">
        <w:trPr>
          <w:trHeight w:hRule="exact" w:val="603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ABB1" w14:textId="77777777" w:rsidR="00B3585A" w:rsidRPr="001172B6" w:rsidRDefault="00B3585A" w:rsidP="00B3585A">
            <w:pPr>
              <w:pStyle w:val="Styl"/>
              <w:ind w:left="1115" w:right="1"/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570E" w14:textId="77777777" w:rsidR="00B3585A" w:rsidRPr="001172B6" w:rsidRDefault="00B3585A" w:rsidP="00B3585A">
            <w:pPr>
              <w:pStyle w:val="Styl"/>
              <w:ind w:left="28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EF0" w14:textId="77777777" w:rsidR="00B3585A" w:rsidRPr="001172B6" w:rsidRDefault="00B3585A" w:rsidP="00B3585A">
            <w:pPr>
              <w:pStyle w:val="Styl"/>
              <w:ind w:left="28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B3585A" w:rsidRPr="001172B6" w14:paraId="64CA55A6" w14:textId="77777777" w:rsidTr="003E12D3">
        <w:trPr>
          <w:trHeight w:hRule="exact" w:val="5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AD4" w14:textId="77777777" w:rsidR="00B3585A" w:rsidRPr="001172B6" w:rsidRDefault="00B3585A" w:rsidP="00B3585A">
            <w:pPr>
              <w:pStyle w:val="Styl"/>
              <w:ind w:left="33"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80AE" w14:textId="77777777" w:rsidR="00B3585A" w:rsidRPr="001172B6" w:rsidRDefault="00B3585A" w:rsidP="003E12D3">
            <w:pPr>
              <w:pStyle w:val="Styl"/>
              <w:ind w:right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662" w14:textId="77777777" w:rsidR="00B3585A" w:rsidRPr="001172B6" w:rsidRDefault="00B3585A" w:rsidP="00B3585A">
            <w:pPr>
              <w:pStyle w:val="Styl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021" w14:textId="77777777" w:rsidR="00B3585A" w:rsidRPr="001172B6" w:rsidRDefault="00B3585A" w:rsidP="00B3585A">
            <w:pPr>
              <w:pStyle w:val="Styl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85A" w:rsidRPr="001172B6" w14:paraId="3BCC2A6D" w14:textId="77777777" w:rsidTr="003E12D3">
        <w:trPr>
          <w:trHeight w:hRule="exact" w:val="7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9BF8" w14:textId="77777777" w:rsidR="00B3585A" w:rsidRPr="001172B6" w:rsidRDefault="00B3585A" w:rsidP="00B3585A">
            <w:pPr>
              <w:pStyle w:val="Styl"/>
              <w:ind w:left="33" w:right="1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  <w:r w:rsidRPr="001172B6">
              <w:rPr>
                <w:rFonts w:ascii="Arial" w:hAnsi="Arial" w:cs="Arial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AB2" w14:textId="77777777" w:rsidR="00B3585A" w:rsidRPr="001172B6" w:rsidRDefault="00B3585A" w:rsidP="00B3585A">
            <w:pPr>
              <w:pStyle w:val="Styl"/>
              <w:ind w:right="1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AB8" w14:textId="77777777" w:rsidR="00B3585A" w:rsidRPr="001172B6" w:rsidRDefault="00B3585A" w:rsidP="00B3585A">
            <w:pPr>
              <w:pStyle w:val="Styl"/>
              <w:ind w:right="1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D8D" w14:textId="77777777" w:rsidR="00B3585A" w:rsidRPr="001172B6" w:rsidRDefault="00B3585A" w:rsidP="00B3585A">
            <w:pPr>
              <w:pStyle w:val="Styl"/>
              <w:ind w:right="1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</w:tr>
      <w:bookmarkEnd w:id="0"/>
    </w:tbl>
    <w:p w14:paraId="2A0DD024" w14:textId="77777777" w:rsidR="00F63C43" w:rsidRDefault="00F63C43" w:rsidP="006C0518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8E95309" w14:textId="77777777" w:rsidR="00F63C43" w:rsidRPr="00A852C9" w:rsidRDefault="00F63C43" w:rsidP="006C0518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  <w:sectPr w:rsidR="00F63C43" w:rsidRPr="00A852C9" w:rsidSect="006C051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418" w:bottom="992" w:left="1418" w:header="851" w:footer="851" w:gutter="0"/>
          <w:cols w:space="708"/>
          <w:noEndnote/>
          <w:docGrid w:linePitch="360"/>
        </w:sectPr>
      </w:pPr>
      <w:bookmarkStart w:id="1" w:name="_GoBack"/>
      <w:bookmarkEnd w:id="1"/>
    </w:p>
    <w:p w14:paraId="671EEEE3" w14:textId="77777777" w:rsidR="00A97FDD" w:rsidRPr="00A852C9" w:rsidRDefault="00A97FDD" w:rsidP="00DD6E4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A97FDD" w:rsidRPr="00A852C9" w:rsidSect="0055612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993" w:left="1418" w:header="851" w:footer="851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8C481" w16cid:durableId="1EE1F7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7C98" w14:textId="77777777" w:rsidR="005D2747" w:rsidRDefault="005D2747">
      <w:r>
        <w:separator/>
      </w:r>
    </w:p>
  </w:endnote>
  <w:endnote w:type="continuationSeparator" w:id="0">
    <w:p w14:paraId="5DD65A4A" w14:textId="77777777" w:rsidR="005D2747" w:rsidRDefault="005D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00"/>
    <w:family w:val="roman"/>
    <w:pitch w:val="default"/>
  </w:font>
  <w:font w:name="CG Omeg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0071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3CD541" w14:textId="77777777" w:rsidR="00F125A7" w:rsidRDefault="00F125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F983" w14:textId="037B0738" w:rsidR="00F125A7" w:rsidRPr="00AD7049" w:rsidRDefault="00F125A7" w:rsidP="00AD704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7FA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8CFC000" w14:textId="77777777" w:rsidR="00F125A7" w:rsidRPr="0099329A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7505786B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DE99874" w14:textId="77777777" w:rsidR="00F125A7" w:rsidRDefault="00F125A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7EA7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7F7F19" w14:textId="77777777" w:rsidR="00F125A7" w:rsidRDefault="00F125A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B075" w14:textId="77777777" w:rsidR="00F125A7" w:rsidRPr="002508A2" w:rsidRDefault="00F125A7">
    <w:pPr>
      <w:pStyle w:val="Stopka"/>
      <w:jc w:val="right"/>
      <w:rPr>
        <w:rFonts w:ascii="Trebuchet MS" w:hAnsi="Trebuchet MS"/>
      </w:rPr>
    </w:pPr>
  </w:p>
  <w:p w14:paraId="501A418F" w14:textId="77777777" w:rsidR="00F125A7" w:rsidRPr="002508A2" w:rsidRDefault="00F125A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847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2C769E7" w14:textId="77777777" w:rsidR="00F125A7" w:rsidRPr="00F36FEF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7367DE4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088456E" w14:textId="77777777" w:rsidR="00F125A7" w:rsidRDefault="00F12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AD801" w14:textId="77777777" w:rsidR="005D2747" w:rsidRDefault="005D2747">
      <w:r>
        <w:separator/>
      </w:r>
    </w:p>
  </w:footnote>
  <w:footnote w:type="continuationSeparator" w:id="0">
    <w:p w14:paraId="265696E9" w14:textId="77777777" w:rsidR="005D2747" w:rsidRDefault="005D2747">
      <w:r>
        <w:continuationSeparator/>
      </w:r>
    </w:p>
  </w:footnote>
  <w:footnote w:id="1">
    <w:p w14:paraId="5D0173FA" w14:textId="59F3DBF9" w:rsidR="001A2A61" w:rsidRPr="009B59EF" w:rsidRDefault="001A2A61" w:rsidP="001A2A61">
      <w:pPr>
        <w:pStyle w:val="Tekstprzypisudolnego"/>
        <w:rPr>
          <w:rFonts w:ascii="Arial" w:hAnsi="Arial" w:cs="Arial"/>
          <w:sz w:val="16"/>
          <w:szCs w:val="16"/>
        </w:rPr>
      </w:pPr>
      <w:r w:rsidRPr="009B59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B59EF">
        <w:rPr>
          <w:rFonts w:ascii="Arial" w:hAnsi="Arial" w:cs="Arial"/>
          <w:sz w:val="16"/>
          <w:szCs w:val="16"/>
        </w:rPr>
        <w:t xml:space="preserve"> Podać imię i nazwisko osoby przewidzianej na stanowisko </w:t>
      </w:r>
      <w:r w:rsidR="00484450">
        <w:rPr>
          <w:rFonts w:ascii="Arial" w:hAnsi="Arial" w:cs="Arial"/>
          <w:sz w:val="16"/>
          <w:szCs w:val="16"/>
        </w:rPr>
        <w:t>KPR</w:t>
      </w:r>
      <w:r w:rsidRPr="009B59EF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1BCB1B7C" w14:textId="2184E5C3" w:rsidR="001A2A61" w:rsidRDefault="001A2A61" w:rsidP="00D63184">
      <w:pPr>
        <w:pStyle w:val="Tekstprzypisudolnego"/>
        <w:jc w:val="both"/>
      </w:pPr>
      <w:r w:rsidRPr="00A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7049">
        <w:rPr>
          <w:rFonts w:ascii="Arial" w:hAnsi="Arial" w:cs="Arial"/>
          <w:sz w:val="16"/>
          <w:szCs w:val="16"/>
        </w:rPr>
        <w:t xml:space="preserve"> Podać liczbę </w:t>
      </w:r>
      <w:r>
        <w:rPr>
          <w:rFonts w:ascii="Arial" w:hAnsi="Arial" w:cs="Arial"/>
          <w:sz w:val="16"/>
          <w:szCs w:val="16"/>
        </w:rPr>
        <w:t xml:space="preserve">prac/usług </w:t>
      </w:r>
      <w:r w:rsidRPr="00AD7049">
        <w:rPr>
          <w:rFonts w:ascii="Arial" w:hAnsi="Arial" w:cs="Arial"/>
          <w:sz w:val="16"/>
          <w:szCs w:val="16"/>
        </w:rPr>
        <w:t xml:space="preserve">odpowiadających warunkowi udziału w postępowaniu </w:t>
      </w:r>
      <w:r w:rsidR="003D609B" w:rsidRPr="003D609B">
        <w:rPr>
          <w:rFonts w:ascii="Arial" w:hAnsi="Arial" w:cs="Arial"/>
          <w:sz w:val="16"/>
          <w:szCs w:val="16"/>
        </w:rPr>
        <w:t>zgodnie z zasadami punktacji w ramach kryteriów oceny ofert.</w:t>
      </w:r>
      <w:r w:rsidRPr="00AD7049">
        <w:rPr>
          <w:rFonts w:ascii="Arial" w:hAnsi="Arial" w:cs="Arial"/>
          <w:sz w:val="16"/>
          <w:szCs w:val="16"/>
        </w:rPr>
        <w:t xml:space="preserve"> Premiowaniu podlegają </w:t>
      </w:r>
      <w:r>
        <w:rPr>
          <w:rFonts w:ascii="Arial" w:hAnsi="Arial" w:cs="Arial"/>
          <w:sz w:val="16"/>
          <w:szCs w:val="16"/>
        </w:rPr>
        <w:t xml:space="preserve">prace/usługi </w:t>
      </w:r>
      <w:r w:rsidRPr="00AD7049">
        <w:rPr>
          <w:rFonts w:ascii="Arial" w:hAnsi="Arial" w:cs="Arial"/>
          <w:sz w:val="16"/>
          <w:szCs w:val="16"/>
        </w:rPr>
        <w:t>z ostatnich 10 lat</w:t>
      </w:r>
      <w:r>
        <w:rPr>
          <w:rFonts w:ascii="Arial" w:hAnsi="Arial" w:cs="Arial"/>
          <w:sz w:val="16"/>
          <w:szCs w:val="16"/>
        </w:rPr>
        <w:t xml:space="preserve"> przed składaniem ofert.</w:t>
      </w:r>
    </w:p>
  </w:footnote>
  <w:footnote w:id="3">
    <w:p w14:paraId="4BCD62D3" w14:textId="423B99EB" w:rsidR="00D63184" w:rsidRPr="00DC13E8" w:rsidRDefault="00D63184" w:rsidP="00DC13E8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18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63184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6318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B1D185D" w14:textId="16D1FC6E" w:rsidR="00DC13E8" w:rsidRPr="00DC13E8" w:rsidRDefault="00DC13E8" w:rsidP="00DC13E8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DC13E8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DC13E8">
        <w:rPr>
          <w:rFonts w:ascii="Arial" w:hAnsi="Arial" w:cs="Arial"/>
          <w:b/>
          <w:sz w:val="16"/>
          <w:szCs w:val="16"/>
        </w:rPr>
        <w:t xml:space="preserve"> Zgodnie z Rozdziałem VI.1.11) SIWZ Wykonawca zamieszcza hasło dostępu do pliku JEDZ w treści swojej oferty, składanej w formie pisemnej. Treść oferty/wniosku może zawierać, jeśli to niezbędne, również inne informacje dla prawidłowego dostępu do dokumentu, w szczególności informacje o wykorzystanym programie szyfrującym lub procedurze odszyfrowania danych zawartych w JEDZ.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709D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3704D0" w14:textId="77777777" w:rsidR="00F125A7" w:rsidRDefault="00F125A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945A" w14:textId="127F8269" w:rsidR="00F125A7" w:rsidRDefault="00F125A7" w:rsidP="008636AD">
    <w:pPr>
      <w:tabs>
        <w:tab w:val="center" w:pos="4536"/>
        <w:tab w:val="right" w:pos="9072"/>
      </w:tabs>
      <w:jc w:val="center"/>
      <w:rPr>
        <w:rFonts w:ascii="Open Sans" w:hAnsi="Open Sans" w:cs="Open Sans"/>
        <w:lang w:eastAsia="x-none"/>
      </w:rPr>
    </w:pPr>
  </w:p>
  <w:p w14:paraId="18111F55" w14:textId="74ED5ECD" w:rsidR="00F125A7" w:rsidRPr="007335E8" w:rsidRDefault="00F125A7" w:rsidP="007335E8">
    <w:pPr>
      <w:tabs>
        <w:tab w:val="center" w:pos="4536"/>
        <w:tab w:val="right" w:pos="9072"/>
      </w:tabs>
      <w:rPr>
        <w:rFonts w:ascii="Open Sans" w:hAnsi="Open Sans" w:cs="Open Sans"/>
        <w:sz w:val="16"/>
        <w:szCs w:val="16"/>
        <w:lang w:eastAsia="x-none"/>
      </w:rPr>
    </w:pPr>
    <w:r w:rsidRPr="00A852C9">
      <w:rPr>
        <w:rFonts w:ascii="Arial" w:hAnsi="Arial" w:cs="Arial"/>
        <w:color w:val="000000"/>
        <w:sz w:val="16"/>
        <w:szCs w:val="16"/>
      </w:rPr>
      <w:t xml:space="preserve">Oznaczenie postępowania: </w:t>
    </w:r>
    <w:r w:rsidR="00CB5AD8" w:rsidRPr="00CB5AD8">
      <w:rPr>
        <w:rFonts w:ascii="Arial" w:hAnsi="Arial" w:cs="Arial"/>
        <w:sz w:val="16"/>
        <w:szCs w:val="16"/>
      </w:rPr>
      <w:t>PO.II.370.ZZP-3.33.18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7A71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CF81186" w14:textId="77777777" w:rsidR="00F125A7" w:rsidRDefault="00F125A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498E" w14:textId="721C6B21" w:rsidR="00F125A7" w:rsidRDefault="00F125A7" w:rsidP="00C90A61">
    <w:pPr>
      <w:pStyle w:val="Nagwek"/>
    </w:pPr>
  </w:p>
  <w:p w14:paraId="49B0B8B5" w14:textId="4B5022EF" w:rsidR="00C90A61" w:rsidRPr="00C90A61" w:rsidRDefault="00C90A61" w:rsidP="00C90A61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>
    <w:nsid w:val="0BDB7AAB"/>
    <w:multiLevelType w:val="hybridMultilevel"/>
    <w:tmpl w:val="BFAE2026"/>
    <w:lvl w:ilvl="0" w:tplc="33FA7CDE">
      <w:start w:val="7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3">
    <w:nsid w:val="2791186F"/>
    <w:multiLevelType w:val="hybridMultilevel"/>
    <w:tmpl w:val="0876EA08"/>
    <w:lvl w:ilvl="0" w:tplc="5808C6F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0E87"/>
    <w:multiLevelType w:val="hybridMultilevel"/>
    <w:tmpl w:val="DCF6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248C"/>
    <w:multiLevelType w:val="hybridMultilevel"/>
    <w:tmpl w:val="D5B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53B0"/>
    <w:multiLevelType w:val="hybridMultilevel"/>
    <w:tmpl w:val="78E4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30E7"/>
    <w:rsid w:val="00003229"/>
    <w:rsid w:val="00003AA6"/>
    <w:rsid w:val="00003CBE"/>
    <w:rsid w:val="00003D01"/>
    <w:rsid w:val="00003EBA"/>
    <w:rsid w:val="000041A3"/>
    <w:rsid w:val="0000491A"/>
    <w:rsid w:val="00004996"/>
    <w:rsid w:val="00004BA5"/>
    <w:rsid w:val="00005233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0CE4"/>
    <w:rsid w:val="00021847"/>
    <w:rsid w:val="000224AF"/>
    <w:rsid w:val="000224B2"/>
    <w:rsid w:val="000231F7"/>
    <w:rsid w:val="000235EE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C7B"/>
    <w:rsid w:val="00027E5D"/>
    <w:rsid w:val="00027EC5"/>
    <w:rsid w:val="000303ED"/>
    <w:rsid w:val="000304C9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761"/>
    <w:rsid w:val="00034FF8"/>
    <w:rsid w:val="00035395"/>
    <w:rsid w:val="000355A8"/>
    <w:rsid w:val="000355B9"/>
    <w:rsid w:val="0003579C"/>
    <w:rsid w:val="000359E4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A9E"/>
    <w:rsid w:val="00043B72"/>
    <w:rsid w:val="00043BC8"/>
    <w:rsid w:val="00043DAE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8C9"/>
    <w:rsid w:val="00045D23"/>
    <w:rsid w:val="00046011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161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F60"/>
    <w:rsid w:val="00065FBD"/>
    <w:rsid w:val="00066014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327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560"/>
    <w:rsid w:val="00082888"/>
    <w:rsid w:val="00082904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382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71C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CE6"/>
    <w:rsid w:val="000B6FB0"/>
    <w:rsid w:val="000B719C"/>
    <w:rsid w:val="000B7417"/>
    <w:rsid w:val="000B75F1"/>
    <w:rsid w:val="000B7EE7"/>
    <w:rsid w:val="000C091D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331"/>
    <w:rsid w:val="000D0667"/>
    <w:rsid w:val="000D0CC1"/>
    <w:rsid w:val="000D1457"/>
    <w:rsid w:val="000D14E8"/>
    <w:rsid w:val="000D18BD"/>
    <w:rsid w:val="000D216C"/>
    <w:rsid w:val="000D252E"/>
    <w:rsid w:val="000D29D5"/>
    <w:rsid w:val="000D2FD5"/>
    <w:rsid w:val="000D36D7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40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D42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10D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4312"/>
    <w:rsid w:val="000F4E86"/>
    <w:rsid w:val="000F536B"/>
    <w:rsid w:val="000F5374"/>
    <w:rsid w:val="000F563A"/>
    <w:rsid w:val="000F6467"/>
    <w:rsid w:val="000F6848"/>
    <w:rsid w:val="000F6987"/>
    <w:rsid w:val="000F69F6"/>
    <w:rsid w:val="000F6A80"/>
    <w:rsid w:val="000F6AE4"/>
    <w:rsid w:val="000F6B9B"/>
    <w:rsid w:val="000F6DB5"/>
    <w:rsid w:val="000F6F7F"/>
    <w:rsid w:val="000F6FF9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2079"/>
    <w:rsid w:val="00102129"/>
    <w:rsid w:val="0010250D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2B6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F3"/>
    <w:rsid w:val="00130D84"/>
    <w:rsid w:val="00130EB1"/>
    <w:rsid w:val="0013145B"/>
    <w:rsid w:val="001319A4"/>
    <w:rsid w:val="00131D20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CB3"/>
    <w:rsid w:val="0014538B"/>
    <w:rsid w:val="001453BA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A7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100D"/>
    <w:rsid w:val="001618C4"/>
    <w:rsid w:val="00161A8A"/>
    <w:rsid w:val="00161B01"/>
    <w:rsid w:val="00161F1D"/>
    <w:rsid w:val="00161FDB"/>
    <w:rsid w:val="0016281D"/>
    <w:rsid w:val="00162CE9"/>
    <w:rsid w:val="00162D13"/>
    <w:rsid w:val="0016300A"/>
    <w:rsid w:val="001634E9"/>
    <w:rsid w:val="00163715"/>
    <w:rsid w:val="0016388E"/>
    <w:rsid w:val="00163BFF"/>
    <w:rsid w:val="00164654"/>
    <w:rsid w:val="00164B77"/>
    <w:rsid w:val="0016501A"/>
    <w:rsid w:val="00165168"/>
    <w:rsid w:val="00165441"/>
    <w:rsid w:val="001655FF"/>
    <w:rsid w:val="001656A1"/>
    <w:rsid w:val="0016571F"/>
    <w:rsid w:val="00165907"/>
    <w:rsid w:val="00165A11"/>
    <w:rsid w:val="00165CA9"/>
    <w:rsid w:val="00165E18"/>
    <w:rsid w:val="0016608B"/>
    <w:rsid w:val="001660B1"/>
    <w:rsid w:val="001661AD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B97"/>
    <w:rsid w:val="00181A58"/>
    <w:rsid w:val="001826E0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2F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2B9"/>
    <w:rsid w:val="00194807"/>
    <w:rsid w:val="00195177"/>
    <w:rsid w:val="001956AF"/>
    <w:rsid w:val="00195977"/>
    <w:rsid w:val="00195AEE"/>
    <w:rsid w:val="00195B55"/>
    <w:rsid w:val="00195E89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A61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DBC"/>
    <w:rsid w:val="001C6015"/>
    <w:rsid w:val="001C65EB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4C5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F0A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981"/>
    <w:rsid w:val="00204A03"/>
    <w:rsid w:val="00204BFE"/>
    <w:rsid w:val="00205617"/>
    <w:rsid w:val="002056E7"/>
    <w:rsid w:val="00206024"/>
    <w:rsid w:val="0020618C"/>
    <w:rsid w:val="0020660F"/>
    <w:rsid w:val="00207810"/>
    <w:rsid w:val="00207B49"/>
    <w:rsid w:val="00207BAA"/>
    <w:rsid w:val="002100B0"/>
    <w:rsid w:val="0021081B"/>
    <w:rsid w:val="00210DF0"/>
    <w:rsid w:val="00211FA6"/>
    <w:rsid w:val="0021207C"/>
    <w:rsid w:val="00212854"/>
    <w:rsid w:val="00212ED3"/>
    <w:rsid w:val="00213595"/>
    <w:rsid w:val="002135A7"/>
    <w:rsid w:val="00213671"/>
    <w:rsid w:val="00213934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DF8"/>
    <w:rsid w:val="00231EDD"/>
    <w:rsid w:val="00231FD4"/>
    <w:rsid w:val="00232026"/>
    <w:rsid w:val="002321A7"/>
    <w:rsid w:val="00232576"/>
    <w:rsid w:val="0023306C"/>
    <w:rsid w:val="00233AF1"/>
    <w:rsid w:val="00233D5E"/>
    <w:rsid w:val="00234047"/>
    <w:rsid w:val="00234081"/>
    <w:rsid w:val="00234729"/>
    <w:rsid w:val="00234990"/>
    <w:rsid w:val="0023597C"/>
    <w:rsid w:val="002361ED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549"/>
    <w:rsid w:val="00245644"/>
    <w:rsid w:val="00245687"/>
    <w:rsid w:val="00245951"/>
    <w:rsid w:val="00245D59"/>
    <w:rsid w:val="00245F0A"/>
    <w:rsid w:val="002460A5"/>
    <w:rsid w:val="002463D8"/>
    <w:rsid w:val="002465F4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5F3"/>
    <w:rsid w:val="00261E83"/>
    <w:rsid w:val="002620B1"/>
    <w:rsid w:val="0026220E"/>
    <w:rsid w:val="0026279C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956"/>
    <w:rsid w:val="00267151"/>
    <w:rsid w:val="002671B7"/>
    <w:rsid w:val="00267357"/>
    <w:rsid w:val="002674AB"/>
    <w:rsid w:val="00267A7F"/>
    <w:rsid w:val="00267A81"/>
    <w:rsid w:val="00267CCA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367B"/>
    <w:rsid w:val="002A4A04"/>
    <w:rsid w:val="002A4D0D"/>
    <w:rsid w:val="002A5A1B"/>
    <w:rsid w:val="002A5CBF"/>
    <w:rsid w:val="002A5DC8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1D5C"/>
    <w:rsid w:val="002C2015"/>
    <w:rsid w:val="002C2171"/>
    <w:rsid w:val="002C2769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4CCA"/>
    <w:rsid w:val="002C5966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570"/>
    <w:rsid w:val="002D68F2"/>
    <w:rsid w:val="002E01F3"/>
    <w:rsid w:val="002E075D"/>
    <w:rsid w:val="002E145E"/>
    <w:rsid w:val="002E1666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6AC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606A"/>
    <w:rsid w:val="0032607D"/>
    <w:rsid w:val="003272B3"/>
    <w:rsid w:val="00327AC8"/>
    <w:rsid w:val="003301A5"/>
    <w:rsid w:val="00330699"/>
    <w:rsid w:val="00330878"/>
    <w:rsid w:val="00330FCC"/>
    <w:rsid w:val="00331097"/>
    <w:rsid w:val="00331173"/>
    <w:rsid w:val="003314EC"/>
    <w:rsid w:val="00331500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698"/>
    <w:rsid w:val="00344CF3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3FEC"/>
    <w:rsid w:val="0037403D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1D59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15E4"/>
    <w:rsid w:val="003917C9"/>
    <w:rsid w:val="003918A3"/>
    <w:rsid w:val="0039190E"/>
    <w:rsid w:val="00391A9E"/>
    <w:rsid w:val="00391D1F"/>
    <w:rsid w:val="00392098"/>
    <w:rsid w:val="0039231F"/>
    <w:rsid w:val="0039283B"/>
    <w:rsid w:val="00392B40"/>
    <w:rsid w:val="00392BC0"/>
    <w:rsid w:val="00392C66"/>
    <w:rsid w:val="00392DB6"/>
    <w:rsid w:val="003939D9"/>
    <w:rsid w:val="003945AE"/>
    <w:rsid w:val="00394891"/>
    <w:rsid w:val="00394A54"/>
    <w:rsid w:val="00394B60"/>
    <w:rsid w:val="00394BD1"/>
    <w:rsid w:val="00394EF6"/>
    <w:rsid w:val="0039605E"/>
    <w:rsid w:val="00396124"/>
    <w:rsid w:val="00396384"/>
    <w:rsid w:val="003963AD"/>
    <w:rsid w:val="00396891"/>
    <w:rsid w:val="0039696D"/>
    <w:rsid w:val="0039704E"/>
    <w:rsid w:val="003971F3"/>
    <w:rsid w:val="00397217"/>
    <w:rsid w:val="0039757A"/>
    <w:rsid w:val="00397937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52D1"/>
    <w:rsid w:val="003A545E"/>
    <w:rsid w:val="003A5856"/>
    <w:rsid w:val="003A6082"/>
    <w:rsid w:val="003A66AA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AD0"/>
    <w:rsid w:val="003B2D75"/>
    <w:rsid w:val="003B2FB6"/>
    <w:rsid w:val="003B31C7"/>
    <w:rsid w:val="003B33F6"/>
    <w:rsid w:val="003B343B"/>
    <w:rsid w:val="003B38A0"/>
    <w:rsid w:val="003B3AF7"/>
    <w:rsid w:val="003B45C2"/>
    <w:rsid w:val="003B4917"/>
    <w:rsid w:val="003B4B06"/>
    <w:rsid w:val="003B4D05"/>
    <w:rsid w:val="003B4E37"/>
    <w:rsid w:val="003B533A"/>
    <w:rsid w:val="003B5EA8"/>
    <w:rsid w:val="003B611E"/>
    <w:rsid w:val="003B6264"/>
    <w:rsid w:val="003B634C"/>
    <w:rsid w:val="003B675A"/>
    <w:rsid w:val="003B6CA8"/>
    <w:rsid w:val="003B76C1"/>
    <w:rsid w:val="003B76F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09B"/>
    <w:rsid w:val="003D6198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F3"/>
    <w:rsid w:val="003F7E74"/>
    <w:rsid w:val="00400147"/>
    <w:rsid w:val="00400406"/>
    <w:rsid w:val="00400BDC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2BC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ADB"/>
    <w:rsid w:val="00410B49"/>
    <w:rsid w:val="00411485"/>
    <w:rsid w:val="00411665"/>
    <w:rsid w:val="00411702"/>
    <w:rsid w:val="00411BF2"/>
    <w:rsid w:val="00411F6A"/>
    <w:rsid w:val="0041269E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42B7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D0A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D3C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212C"/>
    <w:rsid w:val="00472364"/>
    <w:rsid w:val="00472609"/>
    <w:rsid w:val="00472651"/>
    <w:rsid w:val="004729A8"/>
    <w:rsid w:val="00472AFE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450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CE0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161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D79"/>
    <w:rsid w:val="004B3FF3"/>
    <w:rsid w:val="004B4056"/>
    <w:rsid w:val="004B40C8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531E"/>
    <w:rsid w:val="004C54B2"/>
    <w:rsid w:val="004C5621"/>
    <w:rsid w:val="004C665D"/>
    <w:rsid w:val="004C6EAA"/>
    <w:rsid w:val="004C6F97"/>
    <w:rsid w:val="004C76A3"/>
    <w:rsid w:val="004C78C7"/>
    <w:rsid w:val="004C7DBD"/>
    <w:rsid w:val="004C7DF9"/>
    <w:rsid w:val="004C7F51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3D29"/>
    <w:rsid w:val="004D44A7"/>
    <w:rsid w:val="004D4555"/>
    <w:rsid w:val="004D4832"/>
    <w:rsid w:val="004D4B00"/>
    <w:rsid w:val="004D5511"/>
    <w:rsid w:val="004D5D21"/>
    <w:rsid w:val="004D5D44"/>
    <w:rsid w:val="004D5FD2"/>
    <w:rsid w:val="004D6135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35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800"/>
    <w:rsid w:val="004F2CD0"/>
    <w:rsid w:val="004F3027"/>
    <w:rsid w:val="004F3218"/>
    <w:rsid w:val="004F351C"/>
    <w:rsid w:val="004F36E2"/>
    <w:rsid w:val="004F43FC"/>
    <w:rsid w:val="004F45EF"/>
    <w:rsid w:val="004F4851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84C"/>
    <w:rsid w:val="00515EC8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1F7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ADE"/>
    <w:rsid w:val="00534CC8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5DC"/>
    <w:rsid w:val="00541DFB"/>
    <w:rsid w:val="00542CB4"/>
    <w:rsid w:val="00542D42"/>
    <w:rsid w:val="00542F38"/>
    <w:rsid w:val="00543202"/>
    <w:rsid w:val="005434FD"/>
    <w:rsid w:val="0054354D"/>
    <w:rsid w:val="00543A52"/>
    <w:rsid w:val="0054423D"/>
    <w:rsid w:val="00544C39"/>
    <w:rsid w:val="00544C7C"/>
    <w:rsid w:val="00544E4B"/>
    <w:rsid w:val="0054513E"/>
    <w:rsid w:val="00545262"/>
    <w:rsid w:val="0054537C"/>
    <w:rsid w:val="00545404"/>
    <w:rsid w:val="0054554C"/>
    <w:rsid w:val="00545C5A"/>
    <w:rsid w:val="00545D5F"/>
    <w:rsid w:val="00545F5B"/>
    <w:rsid w:val="005460BB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096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127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A12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080"/>
    <w:rsid w:val="00573383"/>
    <w:rsid w:val="005734B4"/>
    <w:rsid w:val="005734DB"/>
    <w:rsid w:val="00574438"/>
    <w:rsid w:val="0057443F"/>
    <w:rsid w:val="00574FD3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0C"/>
    <w:rsid w:val="00583488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C01"/>
    <w:rsid w:val="00585DE0"/>
    <w:rsid w:val="00585E5D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712"/>
    <w:rsid w:val="00594832"/>
    <w:rsid w:val="00595993"/>
    <w:rsid w:val="00595A71"/>
    <w:rsid w:val="00595F6F"/>
    <w:rsid w:val="00596459"/>
    <w:rsid w:val="005967D7"/>
    <w:rsid w:val="00596814"/>
    <w:rsid w:val="0059688C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05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747"/>
    <w:rsid w:val="005D29B3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7F8"/>
    <w:rsid w:val="005F28EF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60E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17FDE"/>
    <w:rsid w:val="006205E3"/>
    <w:rsid w:val="006206D0"/>
    <w:rsid w:val="006208FB"/>
    <w:rsid w:val="0062104F"/>
    <w:rsid w:val="006210FD"/>
    <w:rsid w:val="00621538"/>
    <w:rsid w:val="00621780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29D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C9"/>
    <w:rsid w:val="00634FF8"/>
    <w:rsid w:val="006352C1"/>
    <w:rsid w:val="006352EB"/>
    <w:rsid w:val="00635B4A"/>
    <w:rsid w:val="00635BB2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502C"/>
    <w:rsid w:val="00645066"/>
    <w:rsid w:val="0064550B"/>
    <w:rsid w:val="00645807"/>
    <w:rsid w:val="0064586A"/>
    <w:rsid w:val="00645E89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6A2"/>
    <w:rsid w:val="006506F6"/>
    <w:rsid w:val="0065071D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5C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D77"/>
    <w:rsid w:val="0068323D"/>
    <w:rsid w:val="0068327E"/>
    <w:rsid w:val="0068395F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54F"/>
    <w:rsid w:val="0068680D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6CC"/>
    <w:rsid w:val="00692979"/>
    <w:rsid w:val="00692AC2"/>
    <w:rsid w:val="0069381D"/>
    <w:rsid w:val="00693A61"/>
    <w:rsid w:val="00693AC5"/>
    <w:rsid w:val="00693B43"/>
    <w:rsid w:val="00693B71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5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518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539"/>
    <w:rsid w:val="006C7747"/>
    <w:rsid w:val="006C779D"/>
    <w:rsid w:val="006D027F"/>
    <w:rsid w:val="006D0320"/>
    <w:rsid w:val="006D0483"/>
    <w:rsid w:val="006D0C35"/>
    <w:rsid w:val="006D0F23"/>
    <w:rsid w:val="006D1048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33C"/>
    <w:rsid w:val="006D459F"/>
    <w:rsid w:val="006D45BC"/>
    <w:rsid w:val="006D494A"/>
    <w:rsid w:val="006D4CC0"/>
    <w:rsid w:val="006D4D65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8EC"/>
    <w:rsid w:val="006E09DF"/>
    <w:rsid w:val="006E0CB0"/>
    <w:rsid w:val="006E0D61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289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1E9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B95"/>
    <w:rsid w:val="00730260"/>
    <w:rsid w:val="00730424"/>
    <w:rsid w:val="007306D5"/>
    <w:rsid w:val="00730861"/>
    <w:rsid w:val="00730B5C"/>
    <w:rsid w:val="007311C8"/>
    <w:rsid w:val="007314D7"/>
    <w:rsid w:val="00731610"/>
    <w:rsid w:val="00731668"/>
    <w:rsid w:val="00731BF8"/>
    <w:rsid w:val="00731F4D"/>
    <w:rsid w:val="007320F7"/>
    <w:rsid w:val="0073214C"/>
    <w:rsid w:val="00732EB9"/>
    <w:rsid w:val="00732F8A"/>
    <w:rsid w:val="007331CE"/>
    <w:rsid w:val="007335E8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2FC5"/>
    <w:rsid w:val="007439E2"/>
    <w:rsid w:val="00744916"/>
    <w:rsid w:val="007453E3"/>
    <w:rsid w:val="00746008"/>
    <w:rsid w:val="007464DD"/>
    <w:rsid w:val="00746737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979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A8"/>
    <w:rsid w:val="007637F4"/>
    <w:rsid w:val="007640C7"/>
    <w:rsid w:val="007643CD"/>
    <w:rsid w:val="007647A6"/>
    <w:rsid w:val="00765145"/>
    <w:rsid w:val="0076528E"/>
    <w:rsid w:val="00765906"/>
    <w:rsid w:val="00765A7C"/>
    <w:rsid w:val="00765CB7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7CE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BE8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2E83"/>
    <w:rsid w:val="007A33BA"/>
    <w:rsid w:val="007A3530"/>
    <w:rsid w:val="007A37CF"/>
    <w:rsid w:val="007A3A59"/>
    <w:rsid w:val="007A3A74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C5"/>
    <w:rsid w:val="007B0DEE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3B4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893"/>
    <w:rsid w:val="007D7B93"/>
    <w:rsid w:val="007D7CE9"/>
    <w:rsid w:val="007D7D43"/>
    <w:rsid w:val="007D7E36"/>
    <w:rsid w:val="007E0507"/>
    <w:rsid w:val="007E085C"/>
    <w:rsid w:val="007E1C2D"/>
    <w:rsid w:val="007E20D2"/>
    <w:rsid w:val="007E2415"/>
    <w:rsid w:val="007E2C0D"/>
    <w:rsid w:val="007E2C37"/>
    <w:rsid w:val="007E3E60"/>
    <w:rsid w:val="007E407D"/>
    <w:rsid w:val="007E4879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C95"/>
    <w:rsid w:val="007F3EC4"/>
    <w:rsid w:val="007F430D"/>
    <w:rsid w:val="007F43EA"/>
    <w:rsid w:val="007F45CC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2E6A"/>
    <w:rsid w:val="008033BD"/>
    <w:rsid w:val="008034DD"/>
    <w:rsid w:val="00804034"/>
    <w:rsid w:val="0080415C"/>
    <w:rsid w:val="00804952"/>
    <w:rsid w:val="008056E1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83C"/>
    <w:rsid w:val="00833F28"/>
    <w:rsid w:val="00833F82"/>
    <w:rsid w:val="0083425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2CE"/>
    <w:rsid w:val="00847589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44"/>
    <w:rsid w:val="008542E9"/>
    <w:rsid w:val="00854345"/>
    <w:rsid w:val="00854538"/>
    <w:rsid w:val="00854A26"/>
    <w:rsid w:val="00855581"/>
    <w:rsid w:val="0085570B"/>
    <w:rsid w:val="00855885"/>
    <w:rsid w:val="008558CB"/>
    <w:rsid w:val="00856714"/>
    <w:rsid w:val="0085691E"/>
    <w:rsid w:val="00856DFE"/>
    <w:rsid w:val="00856F72"/>
    <w:rsid w:val="00857A4B"/>
    <w:rsid w:val="00857BD7"/>
    <w:rsid w:val="00857BF1"/>
    <w:rsid w:val="00857C41"/>
    <w:rsid w:val="00857C61"/>
    <w:rsid w:val="00857FE3"/>
    <w:rsid w:val="00860490"/>
    <w:rsid w:val="008604A7"/>
    <w:rsid w:val="00860759"/>
    <w:rsid w:val="00860DF3"/>
    <w:rsid w:val="008610C4"/>
    <w:rsid w:val="008615A5"/>
    <w:rsid w:val="00861B0E"/>
    <w:rsid w:val="00861F38"/>
    <w:rsid w:val="00862369"/>
    <w:rsid w:val="008623E9"/>
    <w:rsid w:val="0086261D"/>
    <w:rsid w:val="008626ED"/>
    <w:rsid w:val="00862C52"/>
    <w:rsid w:val="0086301B"/>
    <w:rsid w:val="008636AD"/>
    <w:rsid w:val="00863CA4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131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EC"/>
    <w:rsid w:val="008721F4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B39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397A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26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B90"/>
    <w:rsid w:val="00926F5D"/>
    <w:rsid w:val="009270F8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3CE1"/>
    <w:rsid w:val="00933DCD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37DB4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CD9"/>
    <w:rsid w:val="00984D83"/>
    <w:rsid w:val="00985A63"/>
    <w:rsid w:val="00985B85"/>
    <w:rsid w:val="00985BA2"/>
    <w:rsid w:val="00985CB7"/>
    <w:rsid w:val="00985D99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37E4"/>
    <w:rsid w:val="009B4232"/>
    <w:rsid w:val="009B4E93"/>
    <w:rsid w:val="009B4FDA"/>
    <w:rsid w:val="009B5461"/>
    <w:rsid w:val="009B59EF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2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34A"/>
    <w:rsid w:val="00A03B57"/>
    <w:rsid w:val="00A03B92"/>
    <w:rsid w:val="00A04034"/>
    <w:rsid w:val="00A04DE1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174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6AB"/>
    <w:rsid w:val="00A378B4"/>
    <w:rsid w:val="00A4013D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14AD"/>
    <w:rsid w:val="00A51648"/>
    <w:rsid w:val="00A51C44"/>
    <w:rsid w:val="00A51F95"/>
    <w:rsid w:val="00A523C0"/>
    <w:rsid w:val="00A53606"/>
    <w:rsid w:val="00A5419C"/>
    <w:rsid w:val="00A544D6"/>
    <w:rsid w:val="00A54647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733"/>
    <w:rsid w:val="00A62AA9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62"/>
    <w:rsid w:val="00A655BF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52C9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DB9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97FDD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893"/>
    <w:rsid w:val="00AB2BCB"/>
    <w:rsid w:val="00AB2C5D"/>
    <w:rsid w:val="00AB2F07"/>
    <w:rsid w:val="00AB32D6"/>
    <w:rsid w:val="00AB452B"/>
    <w:rsid w:val="00AB45F9"/>
    <w:rsid w:val="00AB4AE1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6351"/>
    <w:rsid w:val="00AB672E"/>
    <w:rsid w:val="00AB692B"/>
    <w:rsid w:val="00AB6C41"/>
    <w:rsid w:val="00AB7249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43B7"/>
    <w:rsid w:val="00AC4F02"/>
    <w:rsid w:val="00AC4FC5"/>
    <w:rsid w:val="00AC500B"/>
    <w:rsid w:val="00AC50AB"/>
    <w:rsid w:val="00AC56DC"/>
    <w:rsid w:val="00AC5871"/>
    <w:rsid w:val="00AC5B1B"/>
    <w:rsid w:val="00AC6DD6"/>
    <w:rsid w:val="00AC6FC2"/>
    <w:rsid w:val="00AC74AA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049"/>
    <w:rsid w:val="00AD75CC"/>
    <w:rsid w:val="00AD7937"/>
    <w:rsid w:val="00AD7A14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3577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24"/>
    <w:rsid w:val="00B13FBE"/>
    <w:rsid w:val="00B1406D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4A4"/>
    <w:rsid w:val="00B22EAB"/>
    <w:rsid w:val="00B23434"/>
    <w:rsid w:val="00B23D64"/>
    <w:rsid w:val="00B23FE7"/>
    <w:rsid w:val="00B2403D"/>
    <w:rsid w:val="00B2556A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5A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025"/>
    <w:rsid w:val="00B46619"/>
    <w:rsid w:val="00B46CFD"/>
    <w:rsid w:val="00B479F7"/>
    <w:rsid w:val="00B501C1"/>
    <w:rsid w:val="00B50306"/>
    <w:rsid w:val="00B507F0"/>
    <w:rsid w:val="00B50BAE"/>
    <w:rsid w:val="00B50E9E"/>
    <w:rsid w:val="00B52465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19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4B6"/>
    <w:rsid w:val="00B67507"/>
    <w:rsid w:val="00B67767"/>
    <w:rsid w:val="00B7094E"/>
    <w:rsid w:val="00B70C0C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75D"/>
    <w:rsid w:val="00B837EA"/>
    <w:rsid w:val="00B83EAE"/>
    <w:rsid w:val="00B842D0"/>
    <w:rsid w:val="00B8475E"/>
    <w:rsid w:val="00B84A1E"/>
    <w:rsid w:val="00B84BCA"/>
    <w:rsid w:val="00B84C46"/>
    <w:rsid w:val="00B84E8B"/>
    <w:rsid w:val="00B85115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B31"/>
    <w:rsid w:val="00B92D42"/>
    <w:rsid w:val="00B934C8"/>
    <w:rsid w:val="00B9375B"/>
    <w:rsid w:val="00B937CA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BB6"/>
    <w:rsid w:val="00BB764B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49"/>
    <w:rsid w:val="00BC40B6"/>
    <w:rsid w:val="00BC40C0"/>
    <w:rsid w:val="00BC40D4"/>
    <w:rsid w:val="00BC4169"/>
    <w:rsid w:val="00BC43DE"/>
    <w:rsid w:val="00BC446A"/>
    <w:rsid w:val="00BC44B6"/>
    <w:rsid w:val="00BC46F1"/>
    <w:rsid w:val="00BC4898"/>
    <w:rsid w:val="00BC4BCE"/>
    <w:rsid w:val="00BC5D39"/>
    <w:rsid w:val="00BC648E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7C0"/>
    <w:rsid w:val="00BE5971"/>
    <w:rsid w:val="00BE5B75"/>
    <w:rsid w:val="00BE5B86"/>
    <w:rsid w:val="00BE6227"/>
    <w:rsid w:val="00BE6316"/>
    <w:rsid w:val="00BE6B9E"/>
    <w:rsid w:val="00BE73A9"/>
    <w:rsid w:val="00BF02FA"/>
    <w:rsid w:val="00BF03F5"/>
    <w:rsid w:val="00BF0542"/>
    <w:rsid w:val="00BF0652"/>
    <w:rsid w:val="00BF070A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43C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5ED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804"/>
    <w:rsid w:val="00C42965"/>
    <w:rsid w:val="00C42A7D"/>
    <w:rsid w:val="00C42ED0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35A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4319"/>
    <w:rsid w:val="00C64529"/>
    <w:rsid w:val="00C645DE"/>
    <w:rsid w:val="00C64B52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BB"/>
    <w:rsid w:val="00C7069D"/>
    <w:rsid w:val="00C70CA6"/>
    <w:rsid w:val="00C70D0D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D6F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42"/>
    <w:rsid w:val="00C84C34"/>
    <w:rsid w:val="00C84D29"/>
    <w:rsid w:val="00C85344"/>
    <w:rsid w:val="00C85878"/>
    <w:rsid w:val="00C858F7"/>
    <w:rsid w:val="00C85BCB"/>
    <w:rsid w:val="00C85D49"/>
    <w:rsid w:val="00C863F0"/>
    <w:rsid w:val="00C868A2"/>
    <w:rsid w:val="00C86CCC"/>
    <w:rsid w:val="00C86D0A"/>
    <w:rsid w:val="00C870EF"/>
    <w:rsid w:val="00C871A9"/>
    <w:rsid w:val="00C873FD"/>
    <w:rsid w:val="00C90516"/>
    <w:rsid w:val="00C90589"/>
    <w:rsid w:val="00C90A61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91"/>
    <w:rsid w:val="00CA22FD"/>
    <w:rsid w:val="00CA2827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334C"/>
    <w:rsid w:val="00CB375D"/>
    <w:rsid w:val="00CB37B1"/>
    <w:rsid w:val="00CB3CFB"/>
    <w:rsid w:val="00CB49B6"/>
    <w:rsid w:val="00CB4A0A"/>
    <w:rsid w:val="00CB4C23"/>
    <w:rsid w:val="00CB55EF"/>
    <w:rsid w:val="00CB5971"/>
    <w:rsid w:val="00CB5AD8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4FE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900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6D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968"/>
    <w:rsid w:val="00CF0D2F"/>
    <w:rsid w:val="00CF0FDA"/>
    <w:rsid w:val="00CF12A4"/>
    <w:rsid w:val="00CF149A"/>
    <w:rsid w:val="00CF1784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272A"/>
    <w:rsid w:val="00D028A4"/>
    <w:rsid w:val="00D02BD8"/>
    <w:rsid w:val="00D03322"/>
    <w:rsid w:val="00D0379B"/>
    <w:rsid w:val="00D03B86"/>
    <w:rsid w:val="00D03F6E"/>
    <w:rsid w:val="00D041F9"/>
    <w:rsid w:val="00D04805"/>
    <w:rsid w:val="00D04BF0"/>
    <w:rsid w:val="00D04DD5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97E"/>
    <w:rsid w:val="00D12B01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2D"/>
    <w:rsid w:val="00D17BD3"/>
    <w:rsid w:val="00D17D66"/>
    <w:rsid w:val="00D17FCE"/>
    <w:rsid w:val="00D2009D"/>
    <w:rsid w:val="00D20A54"/>
    <w:rsid w:val="00D21056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07"/>
    <w:rsid w:val="00D23E4C"/>
    <w:rsid w:val="00D23EF5"/>
    <w:rsid w:val="00D240C4"/>
    <w:rsid w:val="00D2425D"/>
    <w:rsid w:val="00D24570"/>
    <w:rsid w:val="00D24690"/>
    <w:rsid w:val="00D2487B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B0E"/>
    <w:rsid w:val="00D311C6"/>
    <w:rsid w:val="00D31DC5"/>
    <w:rsid w:val="00D31F75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4BCA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138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C85"/>
    <w:rsid w:val="00D54CC1"/>
    <w:rsid w:val="00D54E5F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A58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184"/>
    <w:rsid w:val="00D63209"/>
    <w:rsid w:val="00D63664"/>
    <w:rsid w:val="00D63A9E"/>
    <w:rsid w:val="00D63E3F"/>
    <w:rsid w:val="00D63F86"/>
    <w:rsid w:val="00D64088"/>
    <w:rsid w:val="00D641CA"/>
    <w:rsid w:val="00D64384"/>
    <w:rsid w:val="00D64D5C"/>
    <w:rsid w:val="00D64DB8"/>
    <w:rsid w:val="00D64E2C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08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6C8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A01A2"/>
    <w:rsid w:val="00DA01F0"/>
    <w:rsid w:val="00DA0570"/>
    <w:rsid w:val="00DA0A24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B06B0"/>
    <w:rsid w:val="00DB107D"/>
    <w:rsid w:val="00DB1161"/>
    <w:rsid w:val="00DB15EA"/>
    <w:rsid w:val="00DB1787"/>
    <w:rsid w:val="00DB1916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753F"/>
    <w:rsid w:val="00DB77D8"/>
    <w:rsid w:val="00DB7DBE"/>
    <w:rsid w:val="00DB7DFE"/>
    <w:rsid w:val="00DB7FD0"/>
    <w:rsid w:val="00DC094B"/>
    <w:rsid w:val="00DC0E8D"/>
    <w:rsid w:val="00DC13E8"/>
    <w:rsid w:val="00DC1616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C7F81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5F04"/>
    <w:rsid w:val="00DD6181"/>
    <w:rsid w:val="00DD63C7"/>
    <w:rsid w:val="00DD672E"/>
    <w:rsid w:val="00DD696E"/>
    <w:rsid w:val="00DD6B73"/>
    <w:rsid w:val="00DD6E40"/>
    <w:rsid w:val="00DD7072"/>
    <w:rsid w:val="00DD75D2"/>
    <w:rsid w:val="00DD7932"/>
    <w:rsid w:val="00DD7B41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5B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914"/>
    <w:rsid w:val="00DF0D14"/>
    <w:rsid w:val="00DF1155"/>
    <w:rsid w:val="00DF142E"/>
    <w:rsid w:val="00DF176B"/>
    <w:rsid w:val="00DF26A3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510"/>
    <w:rsid w:val="00E057F3"/>
    <w:rsid w:val="00E05920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1E09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0D81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876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36DF"/>
    <w:rsid w:val="00E640DC"/>
    <w:rsid w:val="00E64A23"/>
    <w:rsid w:val="00E65114"/>
    <w:rsid w:val="00E65535"/>
    <w:rsid w:val="00E6574A"/>
    <w:rsid w:val="00E657DB"/>
    <w:rsid w:val="00E665A0"/>
    <w:rsid w:val="00E665B2"/>
    <w:rsid w:val="00E66B0F"/>
    <w:rsid w:val="00E66D67"/>
    <w:rsid w:val="00E67217"/>
    <w:rsid w:val="00E67229"/>
    <w:rsid w:val="00E675A5"/>
    <w:rsid w:val="00E6788F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35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285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7A7"/>
    <w:rsid w:val="00EA3A62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C14"/>
    <w:rsid w:val="00EB1D96"/>
    <w:rsid w:val="00EB1EF7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E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B3B"/>
    <w:rsid w:val="00EC0C37"/>
    <w:rsid w:val="00EC1F04"/>
    <w:rsid w:val="00EC203A"/>
    <w:rsid w:val="00EC241D"/>
    <w:rsid w:val="00EC2427"/>
    <w:rsid w:val="00EC2E58"/>
    <w:rsid w:val="00EC3031"/>
    <w:rsid w:val="00EC30B7"/>
    <w:rsid w:val="00EC372B"/>
    <w:rsid w:val="00EC3835"/>
    <w:rsid w:val="00EC3B01"/>
    <w:rsid w:val="00EC3D54"/>
    <w:rsid w:val="00EC41CC"/>
    <w:rsid w:val="00EC424F"/>
    <w:rsid w:val="00EC4738"/>
    <w:rsid w:val="00EC480C"/>
    <w:rsid w:val="00EC4CEF"/>
    <w:rsid w:val="00EC4FA1"/>
    <w:rsid w:val="00EC576A"/>
    <w:rsid w:val="00EC5A2C"/>
    <w:rsid w:val="00EC5E6C"/>
    <w:rsid w:val="00EC5F95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40E"/>
    <w:rsid w:val="00F0468A"/>
    <w:rsid w:val="00F04888"/>
    <w:rsid w:val="00F04D23"/>
    <w:rsid w:val="00F04E6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5A7"/>
    <w:rsid w:val="00F12651"/>
    <w:rsid w:val="00F12662"/>
    <w:rsid w:val="00F130F2"/>
    <w:rsid w:val="00F1317A"/>
    <w:rsid w:val="00F13CB9"/>
    <w:rsid w:val="00F13FB2"/>
    <w:rsid w:val="00F14021"/>
    <w:rsid w:val="00F149D7"/>
    <w:rsid w:val="00F14A74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E92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2EF"/>
    <w:rsid w:val="00F50380"/>
    <w:rsid w:val="00F50449"/>
    <w:rsid w:val="00F5067A"/>
    <w:rsid w:val="00F5087F"/>
    <w:rsid w:val="00F50B9A"/>
    <w:rsid w:val="00F50F02"/>
    <w:rsid w:val="00F5102B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83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C43"/>
    <w:rsid w:val="00F63DBD"/>
    <w:rsid w:val="00F64101"/>
    <w:rsid w:val="00F648E9"/>
    <w:rsid w:val="00F65564"/>
    <w:rsid w:val="00F65565"/>
    <w:rsid w:val="00F65FFF"/>
    <w:rsid w:val="00F661B9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30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77A"/>
    <w:rsid w:val="00F742C6"/>
    <w:rsid w:val="00F74434"/>
    <w:rsid w:val="00F74676"/>
    <w:rsid w:val="00F74D30"/>
    <w:rsid w:val="00F74E2B"/>
    <w:rsid w:val="00F74E41"/>
    <w:rsid w:val="00F74F8D"/>
    <w:rsid w:val="00F753A4"/>
    <w:rsid w:val="00F7549C"/>
    <w:rsid w:val="00F75835"/>
    <w:rsid w:val="00F75A7F"/>
    <w:rsid w:val="00F75C57"/>
    <w:rsid w:val="00F75C8B"/>
    <w:rsid w:val="00F75F51"/>
    <w:rsid w:val="00F76634"/>
    <w:rsid w:val="00F76F7E"/>
    <w:rsid w:val="00F77578"/>
    <w:rsid w:val="00F800F2"/>
    <w:rsid w:val="00F801A9"/>
    <w:rsid w:val="00F801C4"/>
    <w:rsid w:val="00F81163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F93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7E7"/>
    <w:rsid w:val="00F96BD3"/>
    <w:rsid w:val="00F96F0E"/>
    <w:rsid w:val="00F97059"/>
    <w:rsid w:val="00F9718F"/>
    <w:rsid w:val="00F97211"/>
    <w:rsid w:val="00F97511"/>
    <w:rsid w:val="00F9753B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2BB4"/>
    <w:rsid w:val="00FA335A"/>
    <w:rsid w:val="00FA34F3"/>
    <w:rsid w:val="00FA3DB9"/>
    <w:rsid w:val="00FA41E6"/>
    <w:rsid w:val="00FA4239"/>
    <w:rsid w:val="00FA45EF"/>
    <w:rsid w:val="00FA4CB7"/>
    <w:rsid w:val="00FA4D7A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2ED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2F"/>
    <w:rsid w:val="00FC0451"/>
    <w:rsid w:val="00FC0ABA"/>
    <w:rsid w:val="00FC0AE1"/>
    <w:rsid w:val="00FC0E76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004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45B"/>
    <w:rsid w:val="00FF1D36"/>
    <w:rsid w:val="00FF33EC"/>
    <w:rsid w:val="00FF35FB"/>
    <w:rsid w:val="00FF3711"/>
    <w:rsid w:val="00FF3BD1"/>
    <w:rsid w:val="00FF3C80"/>
    <w:rsid w:val="00FF3C8C"/>
    <w:rsid w:val="00FF3D2D"/>
    <w:rsid w:val="00FF3E74"/>
    <w:rsid w:val="00FF4248"/>
    <w:rsid w:val="00FF4519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28EF4"/>
  <w15:docId w15:val="{617D692E-5D1F-4615-ABE1-322E13C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5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basedOn w:val="Domylnaczcionkaakapitu"/>
    <w:rsid w:val="003246A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FD55C7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C03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z@ums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2D84-AD5E-4C76-A60C-768A0C10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2628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cp:lastModifiedBy>Czajkowska, Monika</cp:lastModifiedBy>
  <cp:revision>8</cp:revision>
  <cp:lastPrinted>2018-07-27T06:52:00Z</cp:lastPrinted>
  <dcterms:created xsi:type="dcterms:W3CDTF">2018-07-25T10:03:00Z</dcterms:created>
  <dcterms:modified xsi:type="dcterms:W3CDTF">2018-07-27T06:52:00Z</dcterms:modified>
</cp:coreProperties>
</file>