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6A" w:rsidRDefault="005E5C6A" w:rsidP="005E5C6A">
      <w:pPr>
        <w:pStyle w:val="Heading10"/>
        <w:keepNext/>
        <w:keepLines/>
        <w:shd w:val="clear" w:color="auto" w:fill="auto"/>
        <w:spacing w:after="0" w:line="260" w:lineRule="exact"/>
        <w:jc w:val="left"/>
        <w:rPr>
          <w:rFonts w:ascii="Arial" w:hAnsi="Arial" w:cs="Arial"/>
          <w:sz w:val="22"/>
          <w:szCs w:val="22"/>
        </w:rPr>
      </w:pPr>
      <w:bookmarkStart w:id="0" w:name="bookmark0"/>
    </w:p>
    <w:bookmarkEnd w:id="0"/>
    <w:p w:rsidR="00BC3615" w:rsidRPr="007A3F25" w:rsidRDefault="007A3F25" w:rsidP="007A3F25">
      <w:pPr>
        <w:pStyle w:val="Bodytext210"/>
        <w:shd w:val="clear" w:color="auto" w:fill="auto"/>
        <w:spacing w:after="0" w:line="298" w:lineRule="exact"/>
        <w:ind w:firstLine="0"/>
        <w:jc w:val="both"/>
        <w:rPr>
          <w:rFonts w:eastAsia="Times New Roman"/>
          <w:b/>
        </w:rPr>
      </w:pPr>
      <w:r w:rsidRPr="007A3F25">
        <w:rPr>
          <w:b/>
        </w:rPr>
        <w:tab/>
        <w:t xml:space="preserve">                                                        </w:t>
      </w:r>
      <w:r w:rsidRPr="007A3F25">
        <w:rPr>
          <w:b/>
        </w:rPr>
        <w:tab/>
        <w:t xml:space="preserve">           </w:t>
      </w:r>
      <w:r w:rsidR="00346BDF">
        <w:rPr>
          <w:b/>
        </w:rPr>
        <w:t xml:space="preserve">                  </w:t>
      </w:r>
      <w:r w:rsidRPr="007A3F25">
        <w:rPr>
          <w:b/>
        </w:rPr>
        <w:t xml:space="preserve">   ZAŁ</w:t>
      </w:r>
      <w:r w:rsidRPr="007A3F25">
        <w:rPr>
          <w:rFonts w:eastAsia="Calibri"/>
          <w:b/>
        </w:rPr>
        <w:t>Ą</w:t>
      </w:r>
      <w:r w:rsidRPr="007A3F25">
        <w:rPr>
          <w:b/>
        </w:rPr>
        <w:t xml:space="preserve">CZNIK Nr </w:t>
      </w:r>
      <w:r w:rsidR="003931AE">
        <w:rPr>
          <w:b/>
        </w:rPr>
        <w:t>3</w:t>
      </w:r>
      <w:r w:rsidR="004B35A3">
        <w:rPr>
          <w:b/>
        </w:rPr>
        <w:t xml:space="preserve"> do SIWZ</w:t>
      </w:r>
    </w:p>
    <w:p w:rsidR="007A3F25" w:rsidRPr="007A3F25" w:rsidRDefault="007A3F25" w:rsidP="007A3F25">
      <w:pPr>
        <w:spacing w:after="74" w:line="259" w:lineRule="auto"/>
        <w:rPr>
          <w:rFonts w:ascii="Arial" w:hAnsi="Arial" w:cs="Arial"/>
          <w:sz w:val="22"/>
          <w:szCs w:val="22"/>
        </w:rPr>
      </w:pPr>
    </w:p>
    <w:p w:rsidR="003931AE" w:rsidRPr="003931AE" w:rsidRDefault="002E2F79" w:rsidP="003931AE">
      <w:pPr>
        <w:jc w:val="center"/>
        <w:rPr>
          <w:rFonts w:ascii="Arial" w:hAnsi="Arial" w:cs="Arial"/>
          <w:b/>
          <w:sz w:val="24"/>
          <w:szCs w:val="24"/>
        </w:rPr>
      </w:pPr>
      <w:r w:rsidRPr="003931AE">
        <w:rPr>
          <w:rFonts w:ascii="Arial" w:eastAsia="Arial" w:hAnsi="Arial"/>
          <w:b/>
          <w:sz w:val="24"/>
          <w:szCs w:val="24"/>
        </w:rPr>
        <w:t>WZÓR O</w:t>
      </w:r>
      <w:r w:rsidR="006378B3" w:rsidRPr="003931AE">
        <w:rPr>
          <w:rFonts w:ascii="Arial" w:eastAsia="Arial" w:hAnsi="Arial"/>
          <w:b/>
          <w:sz w:val="24"/>
          <w:szCs w:val="24"/>
        </w:rPr>
        <w:t xml:space="preserve">ŚWIADCZENIA WYKONAWCY </w:t>
      </w:r>
      <w:r w:rsidR="003931AE" w:rsidRPr="003931AE">
        <w:rPr>
          <w:rFonts w:ascii="Arial" w:hAnsi="Arial" w:cs="Arial"/>
          <w:b/>
          <w:sz w:val="24"/>
          <w:szCs w:val="24"/>
        </w:rPr>
        <w:t>DOTYCZĄCE</w:t>
      </w:r>
      <w:r w:rsidR="004B35A3">
        <w:rPr>
          <w:rFonts w:ascii="Arial" w:hAnsi="Arial" w:cs="Arial"/>
          <w:b/>
          <w:sz w:val="24"/>
          <w:szCs w:val="24"/>
        </w:rPr>
        <w:t>GO</w:t>
      </w:r>
      <w:r w:rsidR="003931AE" w:rsidRPr="003931AE">
        <w:rPr>
          <w:rFonts w:ascii="Arial" w:hAnsi="Arial" w:cs="Arial"/>
          <w:b/>
          <w:sz w:val="24"/>
          <w:szCs w:val="24"/>
        </w:rPr>
        <w:t xml:space="preserve"> PRZYNALEŻNOŚCI / </w:t>
      </w:r>
    </w:p>
    <w:p w:rsidR="003931AE" w:rsidRPr="003931AE" w:rsidRDefault="003931AE" w:rsidP="003931AE">
      <w:pPr>
        <w:jc w:val="center"/>
        <w:rPr>
          <w:rFonts w:ascii="Arial" w:hAnsi="Arial" w:cs="Arial"/>
          <w:b/>
          <w:sz w:val="24"/>
          <w:szCs w:val="24"/>
        </w:rPr>
      </w:pPr>
      <w:r w:rsidRPr="003931AE">
        <w:rPr>
          <w:rFonts w:ascii="Arial" w:hAnsi="Arial" w:cs="Arial"/>
          <w:b/>
          <w:sz w:val="24"/>
          <w:szCs w:val="24"/>
        </w:rPr>
        <w:t xml:space="preserve">BRAKU PRZYNALEŻNOŚCI DO GRUPY KAPITAŁOWEJ  </w:t>
      </w:r>
    </w:p>
    <w:p w:rsidR="006378B3" w:rsidRPr="003931AE" w:rsidRDefault="003931AE" w:rsidP="003931AE">
      <w:pPr>
        <w:spacing w:line="282" w:lineRule="auto"/>
        <w:ind w:right="37"/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3931AE">
        <w:rPr>
          <w:rFonts w:ascii="Arial" w:hAnsi="Arial" w:cs="Arial"/>
          <w:b/>
          <w:sz w:val="24"/>
          <w:szCs w:val="24"/>
        </w:rPr>
        <w:t xml:space="preserve"> której mowa w art. 24 ust.</w:t>
      </w:r>
      <w:r w:rsidR="004B35A3">
        <w:rPr>
          <w:rFonts w:ascii="Arial" w:hAnsi="Arial" w:cs="Arial"/>
          <w:b/>
          <w:sz w:val="24"/>
          <w:szCs w:val="24"/>
        </w:rPr>
        <w:t xml:space="preserve"> </w:t>
      </w:r>
      <w:r w:rsidRPr="003931AE">
        <w:rPr>
          <w:rFonts w:ascii="Arial" w:hAnsi="Arial" w:cs="Arial"/>
          <w:b/>
          <w:sz w:val="24"/>
          <w:szCs w:val="24"/>
        </w:rPr>
        <w:t>1 pkt 23 P</w:t>
      </w:r>
      <w:r>
        <w:rPr>
          <w:rFonts w:ascii="Arial" w:hAnsi="Arial" w:cs="Arial"/>
          <w:b/>
          <w:sz w:val="24"/>
          <w:szCs w:val="24"/>
        </w:rPr>
        <w:t>ZP</w:t>
      </w:r>
    </w:p>
    <w:p w:rsidR="006378B3" w:rsidRDefault="006378B3" w:rsidP="006378B3">
      <w:pPr>
        <w:spacing w:line="249" w:lineRule="exact"/>
        <w:rPr>
          <w:sz w:val="24"/>
        </w:rPr>
      </w:pPr>
    </w:p>
    <w:p w:rsidR="003C1BCA" w:rsidRDefault="002E2F79" w:rsidP="003C1BCA">
      <w:pPr>
        <w:tabs>
          <w:tab w:val="left" w:pos="7080"/>
        </w:tabs>
        <w:rPr>
          <w:rFonts w:ascii="Arial" w:hAnsi="Arial"/>
          <w:sz w:val="22"/>
        </w:rPr>
      </w:pPr>
      <w:r w:rsidRPr="007A3F25">
        <w:rPr>
          <w:rFonts w:ascii="Arial" w:hAnsi="Arial" w:cs="Arial"/>
          <w:sz w:val="22"/>
          <w:szCs w:val="22"/>
        </w:rPr>
        <w:t>Nr referencyjny nadany sprawie przez Zamawiaj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cego:</w:t>
      </w:r>
      <w:r>
        <w:rPr>
          <w:rFonts w:ascii="Arial" w:hAnsi="Arial" w:cs="Arial"/>
          <w:sz w:val="22"/>
          <w:szCs w:val="22"/>
        </w:rPr>
        <w:t xml:space="preserve"> </w:t>
      </w:r>
      <w:r w:rsidR="00F21B6C">
        <w:rPr>
          <w:rFonts w:ascii="Arial" w:hAnsi="Arial" w:cs="Arial"/>
          <w:sz w:val="22"/>
          <w:szCs w:val="22"/>
        </w:rPr>
        <w:t>PO.II.370.ZZP-3.38.18</w:t>
      </w:r>
    </w:p>
    <w:p w:rsidR="002E2F79" w:rsidRPr="003C1BCA" w:rsidRDefault="002E2F79" w:rsidP="003C1BCA">
      <w:pPr>
        <w:tabs>
          <w:tab w:val="left" w:pos="7080"/>
        </w:tabs>
        <w:rPr>
          <w:rFonts w:ascii="Arial" w:hAnsi="Arial"/>
          <w:sz w:val="22"/>
        </w:rPr>
      </w:pPr>
      <w:r w:rsidRPr="007A3F25">
        <w:rPr>
          <w:rFonts w:ascii="Arial" w:hAnsi="Arial" w:cs="Arial"/>
          <w:sz w:val="22"/>
          <w:szCs w:val="22"/>
        </w:rPr>
        <w:tab/>
      </w:r>
    </w:p>
    <w:p w:rsidR="002E2F79" w:rsidRDefault="002E2F79" w:rsidP="002E2F79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>ZAMAWIAJ</w:t>
      </w:r>
      <w:r w:rsidRPr="007A3F25">
        <w:rPr>
          <w:rFonts w:ascii="Arial" w:eastAsia="Calibri" w:hAnsi="Arial" w:cs="Arial"/>
          <w:b/>
          <w:sz w:val="22"/>
          <w:szCs w:val="22"/>
        </w:rPr>
        <w:t>Ą</w:t>
      </w:r>
      <w:r w:rsidRPr="007A3F25">
        <w:rPr>
          <w:rFonts w:ascii="Arial" w:hAnsi="Arial" w:cs="Arial"/>
          <w:b/>
          <w:sz w:val="22"/>
          <w:szCs w:val="22"/>
        </w:rPr>
        <w:t>CY</w:t>
      </w:r>
      <w:r w:rsidRPr="007A3F25">
        <w:rPr>
          <w:rFonts w:ascii="Arial" w:hAnsi="Arial" w:cs="Arial"/>
          <w:sz w:val="22"/>
          <w:szCs w:val="22"/>
        </w:rPr>
        <w:t xml:space="preserve">:  </w:t>
      </w:r>
    </w:p>
    <w:p w:rsidR="002E2F79" w:rsidRDefault="002E2F79" w:rsidP="002E2F79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</w:p>
    <w:p w:rsidR="002E2F79" w:rsidRDefault="002E2F79" w:rsidP="002E2F79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Skarb Pa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stwa </w:t>
      </w:r>
      <w:r>
        <w:rPr>
          <w:rFonts w:ascii="Arial" w:hAnsi="Arial" w:cs="Arial"/>
          <w:sz w:val="22"/>
          <w:szCs w:val="22"/>
        </w:rPr>
        <w:t>–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Dyrektor </w:t>
      </w:r>
      <w:r w:rsidRPr="007A3F25">
        <w:rPr>
          <w:rFonts w:ascii="Arial" w:hAnsi="Arial" w:cs="Arial"/>
          <w:sz w:val="22"/>
          <w:szCs w:val="22"/>
        </w:rPr>
        <w:t>Urz</w:t>
      </w:r>
      <w:r>
        <w:rPr>
          <w:rFonts w:ascii="Arial" w:eastAsia="Calibri" w:hAnsi="Arial" w:cs="Arial"/>
          <w:sz w:val="22"/>
          <w:szCs w:val="22"/>
        </w:rPr>
        <w:t>ędu</w:t>
      </w:r>
      <w:r w:rsidRPr="007A3F25">
        <w:rPr>
          <w:rFonts w:ascii="Arial" w:hAnsi="Arial" w:cs="Arial"/>
          <w:sz w:val="22"/>
          <w:szCs w:val="22"/>
        </w:rPr>
        <w:t xml:space="preserve"> Morski</w:t>
      </w:r>
      <w:r>
        <w:rPr>
          <w:rFonts w:ascii="Arial" w:hAnsi="Arial" w:cs="Arial"/>
          <w:sz w:val="22"/>
          <w:szCs w:val="22"/>
        </w:rPr>
        <w:t>ego w Szczecinie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2E2F79" w:rsidRDefault="002E2F79" w:rsidP="002E2F79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Pl. Stefana Batorego 4</w:t>
      </w:r>
    </w:p>
    <w:p w:rsidR="002E2F79" w:rsidRDefault="002E2F79" w:rsidP="002E2F79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70–207 Szczecin 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2E2F79" w:rsidRPr="007A3F25" w:rsidRDefault="002E2F79" w:rsidP="002E2F79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</w:p>
    <w:p w:rsidR="002E2F79" w:rsidRPr="007A3F25" w:rsidRDefault="002E2F79" w:rsidP="002E2F79">
      <w:pPr>
        <w:spacing w:line="259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>WYKONAWCA</w:t>
      </w:r>
      <w:r w:rsidRPr="007A3F25">
        <w:rPr>
          <w:rFonts w:ascii="Arial" w:hAnsi="Arial" w:cs="Arial"/>
          <w:sz w:val="22"/>
          <w:szCs w:val="22"/>
        </w:rPr>
        <w:t xml:space="preserve">: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2E2F79" w:rsidRPr="007A3F25" w:rsidRDefault="002E2F79" w:rsidP="002E2F79">
      <w:pPr>
        <w:spacing w:line="259" w:lineRule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CellMar>
          <w:top w:w="47" w:type="dxa"/>
          <w:right w:w="98" w:type="dxa"/>
        </w:tblCellMar>
        <w:tblLook w:val="04A0"/>
      </w:tblPr>
      <w:tblGrid>
        <w:gridCol w:w="512"/>
        <w:gridCol w:w="4653"/>
        <w:gridCol w:w="3907"/>
      </w:tblGrid>
      <w:tr w:rsidR="002E2F79" w:rsidRPr="007A3F25" w:rsidTr="00361164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9" w:rsidRPr="007A3F25" w:rsidRDefault="002E2F79" w:rsidP="0036116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9" w:rsidRPr="007A3F25" w:rsidRDefault="002E2F79" w:rsidP="0036116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Nazwa (firma) Wykonawcy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9" w:rsidRPr="007A3F25" w:rsidRDefault="002E2F79" w:rsidP="0036116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</w:p>
        </w:tc>
      </w:tr>
      <w:tr w:rsidR="002E2F79" w:rsidRPr="007A3F25" w:rsidTr="00361164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9" w:rsidRPr="007A3F25" w:rsidRDefault="002E2F79" w:rsidP="0036116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9" w:rsidRPr="007A3F25" w:rsidRDefault="002E2F79" w:rsidP="0036116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9" w:rsidRPr="007A3F25" w:rsidRDefault="002E2F79" w:rsidP="0036116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E2F79" w:rsidRPr="007A3F25" w:rsidTr="00361164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9" w:rsidRPr="007A3F25" w:rsidRDefault="002E2F79" w:rsidP="0036116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9" w:rsidRPr="007A3F25" w:rsidRDefault="002E2F79" w:rsidP="0036116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9" w:rsidRPr="007A3F25" w:rsidRDefault="002E2F79" w:rsidP="0036116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E2F79" w:rsidRPr="007A3F25" w:rsidTr="00361164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9" w:rsidRPr="007A3F25" w:rsidRDefault="002E2F79" w:rsidP="0036116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9" w:rsidRPr="007A3F25" w:rsidRDefault="002E2F79" w:rsidP="0036116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9" w:rsidRPr="007A3F25" w:rsidRDefault="002E2F79" w:rsidP="0036116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E2F79" w:rsidRDefault="002E2F79" w:rsidP="002E2F79">
      <w:pPr>
        <w:spacing w:after="55" w:line="259" w:lineRule="auto"/>
        <w:rPr>
          <w:sz w:val="24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6378B3" w:rsidRDefault="006378B3" w:rsidP="006378B3">
      <w:pPr>
        <w:spacing w:line="0" w:lineRule="atLeast"/>
        <w:ind w:right="37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</w:t>
      </w:r>
      <w:r w:rsidRPr="002E2F79">
        <w:rPr>
          <w:rFonts w:ascii="Arial" w:eastAsia="Arial" w:hAnsi="Arial"/>
          <w:b/>
          <w:sz w:val="22"/>
        </w:rPr>
        <w:t>Ś</w:t>
      </w:r>
      <w:r>
        <w:rPr>
          <w:rFonts w:ascii="Arial" w:eastAsia="Arial" w:hAnsi="Arial"/>
          <w:b/>
          <w:sz w:val="22"/>
        </w:rPr>
        <w:t>WIADCZENIE</w:t>
      </w:r>
    </w:p>
    <w:p w:rsidR="006378B3" w:rsidRDefault="006378B3" w:rsidP="006378B3">
      <w:pPr>
        <w:spacing w:line="333" w:lineRule="exact"/>
        <w:rPr>
          <w:sz w:val="24"/>
        </w:rPr>
      </w:pPr>
    </w:p>
    <w:p w:rsidR="003931AE" w:rsidRPr="003931AE" w:rsidRDefault="003931AE" w:rsidP="003931AE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3931AE">
        <w:rPr>
          <w:rFonts w:ascii="Arial" w:hAnsi="Arial" w:cs="Arial"/>
          <w:sz w:val="22"/>
          <w:szCs w:val="22"/>
        </w:rPr>
        <w:t>Składając ofertę w niniejszym postępowaniu o udzielenie zamówienia publicznego:</w:t>
      </w:r>
    </w:p>
    <w:p w:rsidR="003931AE" w:rsidRPr="003931AE" w:rsidRDefault="003931AE" w:rsidP="003931AE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3931AE" w:rsidRPr="003931AE" w:rsidRDefault="003931AE" w:rsidP="003931AE">
      <w:pPr>
        <w:numPr>
          <w:ilvl w:val="0"/>
          <w:numId w:val="41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931AE">
        <w:rPr>
          <w:rFonts w:ascii="Arial" w:hAnsi="Arial" w:cs="Arial"/>
          <w:sz w:val="22"/>
          <w:szCs w:val="22"/>
        </w:rPr>
        <w:t>Informuję(jemy), że Wykonawca, którego reprezentuję(jemy) należy do tej samej grupy kapitałowej, o której mowa w art. 24 ust. 1 pkt  23 PZP</w:t>
      </w:r>
      <w:r>
        <w:rPr>
          <w:rFonts w:ascii="Arial" w:hAnsi="Arial" w:cs="Arial"/>
          <w:sz w:val="22"/>
          <w:szCs w:val="22"/>
        </w:rPr>
        <w:t>,</w:t>
      </w:r>
      <w:r w:rsidRPr="003931AE">
        <w:rPr>
          <w:rFonts w:ascii="Arial" w:hAnsi="Arial" w:cs="Arial"/>
          <w:sz w:val="22"/>
          <w:szCs w:val="22"/>
        </w:rPr>
        <w:t xml:space="preserve">  </w:t>
      </w:r>
    </w:p>
    <w:p w:rsidR="003931AE" w:rsidRPr="003931AE" w:rsidRDefault="003931AE" w:rsidP="003931A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3931AE" w:rsidRDefault="003931AE" w:rsidP="003931AE">
      <w:pPr>
        <w:numPr>
          <w:ilvl w:val="0"/>
          <w:numId w:val="41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931AE">
        <w:rPr>
          <w:rFonts w:ascii="Arial" w:hAnsi="Arial" w:cs="Arial"/>
          <w:sz w:val="22"/>
          <w:szCs w:val="22"/>
        </w:rPr>
        <w:t xml:space="preserve">Informuję(jemy), że Wykonawca, którego reprezentuję(jemy) nie </w:t>
      </w:r>
      <w:bookmarkStart w:id="1" w:name="_GoBack"/>
      <w:bookmarkEnd w:id="1"/>
      <w:r w:rsidRPr="003931AE">
        <w:rPr>
          <w:rFonts w:ascii="Arial" w:hAnsi="Arial" w:cs="Arial"/>
          <w:sz w:val="22"/>
          <w:szCs w:val="22"/>
        </w:rPr>
        <w:t>należy do tej samej grupy kapitałowej, o której mowa w art. 24 ust. 1 pkt 23 PZP</w:t>
      </w:r>
      <w:r>
        <w:rPr>
          <w:rFonts w:ascii="Arial" w:hAnsi="Arial" w:cs="Arial"/>
          <w:sz w:val="22"/>
          <w:szCs w:val="22"/>
        </w:rPr>
        <w:t>*</w:t>
      </w:r>
    </w:p>
    <w:p w:rsidR="003931AE" w:rsidRDefault="003931AE" w:rsidP="003931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31AE" w:rsidRPr="003931AE" w:rsidRDefault="003931AE" w:rsidP="003931A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</w:t>
      </w:r>
      <w:r w:rsidRPr="003931AE">
        <w:rPr>
          <w:rFonts w:ascii="Arial" w:hAnsi="Arial" w:cs="Arial"/>
          <w:sz w:val="18"/>
          <w:szCs w:val="18"/>
        </w:rPr>
        <w:t xml:space="preserve"> skreślić</w:t>
      </w:r>
    </w:p>
    <w:p w:rsidR="007A3F25" w:rsidRPr="007A3F25" w:rsidRDefault="007A3F25" w:rsidP="007A3F25">
      <w:pPr>
        <w:spacing w:line="259" w:lineRule="auto"/>
        <w:rPr>
          <w:rFonts w:ascii="Arial" w:hAnsi="Arial" w:cs="Arial"/>
          <w:sz w:val="22"/>
          <w:szCs w:val="22"/>
        </w:rPr>
      </w:pPr>
    </w:p>
    <w:p w:rsidR="007A3F25" w:rsidRPr="007A3F25" w:rsidRDefault="007A3F25" w:rsidP="007A3F25">
      <w:pPr>
        <w:spacing w:line="259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 xml:space="preserve">Podpisy: </w:t>
      </w:r>
    </w:p>
    <w:p w:rsidR="007A3F25" w:rsidRPr="007A3F25" w:rsidRDefault="007A3F25" w:rsidP="007A3F25">
      <w:pPr>
        <w:spacing w:line="259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065" w:type="dxa"/>
        <w:tblInd w:w="-318" w:type="dxa"/>
        <w:tblLayout w:type="fixed"/>
        <w:tblCellMar>
          <w:top w:w="44" w:type="dxa"/>
          <w:right w:w="60" w:type="dxa"/>
        </w:tblCellMar>
        <w:tblLook w:val="04A0"/>
      </w:tblPr>
      <w:tblGrid>
        <w:gridCol w:w="568"/>
        <w:gridCol w:w="1843"/>
        <w:gridCol w:w="2693"/>
        <w:gridCol w:w="2268"/>
        <w:gridCol w:w="1276"/>
        <w:gridCol w:w="1417"/>
      </w:tblGrid>
      <w:tr w:rsidR="007A3F25" w:rsidRPr="007A3F25" w:rsidTr="007A3F25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25" w:rsidRPr="007A3F25" w:rsidRDefault="007A3F25" w:rsidP="007A3F25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Nazwa (y) wykonawcy (ów)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25" w:rsidRPr="007A3F25" w:rsidRDefault="007A3F25" w:rsidP="007A3F25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Nazwisko i imi</w:t>
            </w:r>
            <w:r w:rsidRPr="007A3F25">
              <w:rPr>
                <w:rFonts w:ascii="Arial" w:eastAsia="Calibri" w:hAnsi="Arial" w:cs="Arial"/>
              </w:rPr>
              <w:t>ę</w:t>
            </w:r>
            <w:r w:rsidRPr="007A3F25">
              <w:rPr>
                <w:rFonts w:ascii="Arial" w:hAnsi="Arial" w:cs="Arial"/>
              </w:rPr>
              <w:t xml:space="preserve"> osoby(osób)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>nionej (</w:t>
            </w:r>
            <w:proofErr w:type="spellStart"/>
            <w:r w:rsidRPr="007A3F25">
              <w:rPr>
                <w:rFonts w:ascii="Arial" w:hAnsi="Arial" w:cs="Arial"/>
              </w:rPr>
              <w:t>ych</w:t>
            </w:r>
            <w:proofErr w:type="spellEnd"/>
            <w:r w:rsidRPr="007A3F25">
              <w:rPr>
                <w:rFonts w:ascii="Arial" w:hAnsi="Arial" w:cs="Arial"/>
              </w:rPr>
              <w:t xml:space="preserve">) do podpisania niniejszej oferty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F25" w:rsidRPr="007A3F25" w:rsidRDefault="007A3F25" w:rsidP="007A3F25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Podpis osoby 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>nionej (</w:t>
            </w:r>
            <w:proofErr w:type="spellStart"/>
            <w:r w:rsidRPr="007A3F25">
              <w:rPr>
                <w:rFonts w:ascii="Arial" w:hAnsi="Arial" w:cs="Arial"/>
              </w:rPr>
              <w:t>ych</w:t>
            </w:r>
            <w:proofErr w:type="spellEnd"/>
            <w:r w:rsidRPr="007A3F25">
              <w:rPr>
                <w:rFonts w:ascii="Arial" w:hAnsi="Arial" w:cs="Arial"/>
              </w:rPr>
              <w:t xml:space="preserve">) do podpisania niniejszej oferty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Piecz</w:t>
            </w:r>
            <w:r w:rsidRPr="007A3F25">
              <w:rPr>
                <w:rFonts w:ascii="Arial" w:eastAsia="Calibri" w:hAnsi="Arial" w:cs="Arial"/>
              </w:rPr>
              <w:t>ęć</w:t>
            </w:r>
            <w:r w:rsidRPr="007A3F25">
              <w:rPr>
                <w:rFonts w:ascii="Arial" w:hAnsi="Arial" w:cs="Arial"/>
              </w:rPr>
              <w:t xml:space="preserve"> (cie) </w:t>
            </w:r>
          </w:p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Wykonawcy </w:t>
            </w:r>
          </w:p>
          <w:p w:rsidR="007A3F25" w:rsidRPr="007A3F25" w:rsidRDefault="007A3F25" w:rsidP="007A3F25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(ów)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Miejscowo</w:t>
            </w:r>
            <w:r w:rsidRPr="007A3F25">
              <w:rPr>
                <w:rFonts w:ascii="Arial" w:eastAsia="Calibri" w:hAnsi="Arial" w:cs="Arial"/>
              </w:rPr>
              <w:t>ść</w:t>
            </w:r>
            <w:r w:rsidRPr="007A3F25">
              <w:rPr>
                <w:rFonts w:ascii="Arial" w:hAnsi="Arial" w:cs="Arial"/>
              </w:rPr>
              <w:t xml:space="preserve"> </w:t>
            </w:r>
          </w:p>
          <w:p w:rsidR="007A3F25" w:rsidRPr="007A3F25" w:rsidRDefault="007A3F25" w:rsidP="007A3F25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i data </w:t>
            </w:r>
          </w:p>
        </w:tc>
      </w:tr>
      <w:tr w:rsidR="007A3F25" w:rsidRPr="007A3F25" w:rsidTr="007A3F25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  <w:tr w:rsidR="007A3F25" w:rsidRPr="007A3F25" w:rsidTr="007A3F25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F25" w:rsidRPr="007A3F25" w:rsidRDefault="007A3F25" w:rsidP="007A3F25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</w:tbl>
    <w:p w:rsidR="00257A9B" w:rsidRPr="003931AE" w:rsidRDefault="007A3F25" w:rsidP="003931AE">
      <w:pPr>
        <w:spacing w:after="247" w:line="259" w:lineRule="auto"/>
        <w:rPr>
          <w:rStyle w:val="Bodytext2"/>
          <w:rFonts w:ascii="Arial" w:eastAsia="Times New Roman" w:hAnsi="Arial" w:cs="Arial"/>
          <w:shd w:val="clear" w:color="auto" w:fill="auto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sectPr w:rsidR="00257A9B" w:rsidRPr="003931AE" w:rsidSect="00BD7B8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DFA" w:rsidRDefault="00190DFA">
      <w:r>
        <w:separator/>
      </w:r>
    </w:p>
  </w:endnote>
  <w:endnote w:type="continuationSeparator" w:id="0">
    <w:p w:rsidR="00190DFA" w:rsidRDefault="00190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450263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96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69F9" w:rsidRDefault="00A969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Pr="006A7ACC" w:rsidRDefault="00A969F9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sz w:val="12"/>
      </w:rPr>
      <w:t xml:space="preserve"> </w:t>
    </w:r>
    <w:r w:rsidR="00F21B6C" w:rsidRPr="00450263">
      <w:rPr>
        <w:b/>
        <w:noProof/>
        <w:sz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1.5pt;height:67.5pt;visibility:visible">
          <v:imagedata r:id="rId1" o:title=""/>
        </v:shape>
      </w:pict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450263" w:rsidP="00BD7B8C">
    <w:pPr>
      <w:pStyle w:val="Adreszwrotny1"/>
      <w:framePr w:w="0" w:hSpace="0" w:vSpace="0" w:wrap="auto" w:vAnchor="margin" w:hAnchor="text" w:yAlign="inline"/>
      <w:pBdr>
        <w:top w:val="single" w:sz="6" w:space="1" w:color="auto"/>
      </w:pBdr>
      <w:tabs>
        <w:tab w:val="left" w:pos="3780"/>
      </w:tabs>
      <w:ind w:right="-476"/>
      <w:rPr>
        <w:rFonts w:cs="Arial"/>
        <w:b/>
        <w:szCs w:val="16"/>
      </w:rPr>
    </w:pPr>
    <w:r w:rsidRPr="00450263">
      <w:rPr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097" type="#_x0000_t202" style="position:absolute;margin-left:292.1pt;margin-top:744.75pt;width:186.75pt;height:61.5pt;z-index: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LbrwIAAKs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" filled="f" stroked="f">
          <v:textbox style="mso-next-textbox:#Text Box 15" inset="0,0,0,0">
            <w:txbxContent>
              <w:p w:rsidR="00A969F9" w:rsidRPr="00536730" w:rsidRDefault="00450263" w:rsidP="00051290">
                <w:pPr>
                  <w:pStyle w:val="Tytu"/>
                  <w:widowControl w:val="0"/>
                  <w:spacing w:after="12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 w:rsidRPr="00450263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2" o:spid="_x0000_i1027" type="#_x0000_t75" alt="logo_sepia" style="width:55.5pt;height:55.5pt;visibility:visible">
                      <v:imagedata r:id="rId1" o:title="logo_sepia"/>
                    </v:shape>
                  </w:pict>
                </w:r>
              </w:p>
            </w:txbxContent>
          </v:textbox>
          <w10:wrap type="square" anchory="page"/>
        </v:shape>
      </w:pict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</w:r>
    <w:proofErr w:type="spellStart"/>
    <w:r w:rsidRPr="002B23D8">
      <w:rPr>
        <w:rFonts w:cs="Arial"/>
        <w:szCs w:val="16"/>
      </w:rPr>
      <w:t>fax</w:t>
    </w:r>
    <w:proofErr w:type="spellEnd"/>
    <w:r w:rsidRPr="002B23D8">
      <w:rPr>
        <w:rFonts w:cs="Arial"/>
        <w:szCs w:val="16"/>
      </w:rPr>
      <w:t>: +48 91 4344656</w:t>
    </w:r>
  </w:p>
  <w:p w:rsidR="00A969F9" w:rsidRPr="00DF380A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proofErr w:type="spellStart"/>
    <w:r>
      <w:rPr>
        <w:rFonts w:cs="Arial"/>
        <w:bCs/>
        <w:szCs w:val="16"/>
        <w:lang w:val="en-US"/>
      </w:rPr>
      <w:t>Plac</w:t>
    </w:r>
    <w:proofErr w:type="spellEnd"/>
    <w:r w:rsidRPr="00DF380A">
      <w:rPr>
        <w:rFonts w:cs="Arial"/>
        <w:bCs/>
        <w:szCs w:val="16"/>
        <w:lang w:val="en-US"/>
      </w:rPr>
      <w:t xml:space="preserve"> </w:t>
    </w:r>
    <w:proofErr w:type="spellStart"/>
    <w:r>
      <w:rPr>
        <w:rFonts w:cs="Arial"/>
        <w:bCs/>
        <w:szCs w:val="16"/>
        <w:lang w:val="en-US"/>
      </w:rPr>
      <w:t>Stefana</w:t>
    </w:r>
    <w:proofErr w:type="spellEnd"/>
    <w:r>
      <w:rPr>
        <w:rFonts w:cs="Arial"/>
        <w:bCs/>
        <w:szCs w:val="16"/>
        <w:lang w:val="en-US"/>
      </w:rPr>
      <w:t xml:space="preserve"> </w:t>
    </w:r>
    <w:proofErr w:type="spellStart"/>
    <w:r w:rsidRPr="00DF380A">
      <w:rPr>
        <w:rFonts w:cs="Arial"/>
        <w:bCs/>
        <w:szCs w:val="16"/>
        <w:lang w:val="en-US"/>
      </w:rPr>
      <w:t>Batorego</w:t>
    </w:r>
    <w:proofErr w:type="spellEnd"/>
    <w:r w:rsidRPr="00DF380A">
      <w:rPr>
        <w:rFonts w:cs="Arial"/>
        <w:bCs/>
        <w:szCs w:val="16"/>
        <w:lang w:val="en-US"/>
      </w:rPr>
      <w:t xml:space="preserve">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A969F9" w:rsidRPr="00706597" w:rsidRDefault="00A969F9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DFA" w:rsidRDefault="00190DFA">
      <w:r>
        <w:separator/>
      </w:r>
    </w:p>
  </w:footnote>
  <w:footnote w:type="continuationSeparator" w:id="0">
    <w:p w:rsidR="00190DFA" w:rsidRDefault="00190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A969F9" w:rsidP="00EE7B6E">
    <w:pPr>
      <w:pStyle w:val="Nagwek"/>
      <w:rPr>
        <w:rFonts w:ascii="Arial" w:hAnsi="Arial" w:cs="Arial"/>
        <w:b/>
        <w:sz w:val="16"/>
        <w:szCs w:val="16"/>
      </w:rPr>
    </w:pPr>
  </w:p>
  <w:p w:rsidR="00A969F9" w:rsidRPr="00F3171A" w:rsidRDefault="00A969F9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A969F9" w:rsidRDefault="00A969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450263" w:rsidP="00E7636B">
    <w:pPr>
      <w:ind w:left="-284" w:right="-50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alt="Ciag_z_EFRR_poziom_czarny02.jpg" style="width:451.5pt;height:70.5pt;visibility:visible">
          <v:imagedata r:id="rId1" o:title="Ciag_z_EFRR_poziom_czarny02"/>
        </v:shape>
      </w:pict>
    </w:r>
  </w:p>
  <w:p w:rsidR="00BD7B8C" w:rsidRPr="00051290" w:rsidRDefault="00BD7B8C" w:rsidP="00E7636B">
    <w:pPr>
      <w:ind w:left="-284" w:right="-50"/>
    </w:pPr>
  </w:p>
  <w:p w:rsidR="00C35F18" w:rsidRDefault="00C35F18" w:rsidP="00C35F18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</w:t>
    </w:r>
    <w:r w:rsidRPr="000A1B59">
      <w:rPr>
        <w:rFonts w:ascii="Arial" w:hAnsi="Arial" w:cs="Arial"/>
        <w:b/>
        <w:sz w:val="16"/>
        <w:szCs w:val="16"/>
      </w:rPr>
      <w:t>ełnienie funkcji In</w:t>
    </w:r>
    <w:r w:rsidRPr="000A1B59">
      <w:rPr>
        <w:rFonts w:ascii="Arial" w:eastAsia="Calibri" w:hAnsi="Arial" w:cs="Arial"/>
        <w:b/>
        <w:sz w:val="16"/>
        <w:szCs w:val="16"/>
      </w:rPr>
      <w:t>ż</w:t>
    </w:r>
    <w:r w:rsidRPr="000A1B59">
      <w:rPr>
        <w:rFonts w:ascii="Arial" w:hAnsi="Arial" w:cs="Arial"/>
        <w:b/>
        <w:sz w:val="16"/>
        <w:szCs w:val="16"/>
      </w:rPr>
      <w:t>yniera Kontraktu dla inwestycji pn.</w:t>
    </w:r>
    <w:r>
      <w:rPr>
        <w:rFonts w:ascii="Arial" w:hAnsi="Arial" w:cs="Arial"/>
        <w:b/>
        <w:sz w:val="16"/>
        <w:szCs w:val="16"/>
      </w:rPr>
      <w:t xml:space="preserve"> </w:t>
    </w:r>
    <w:r w:rsidRPr="000A1B59">
      <w:rPr>
        <w:rFonts w:ascii="Arial" w:hAnsi="Arial" w:cs="Arial"/>
        <w:b/>
        <w:sz w:val="16"/>
        <w:szCs w:val="16"/>
      </w:rPr>
      <w:t>„</w:t>
    </w:r>
    <w:r w:rsidR="00450263" w:rsidRPr="00450263">
      <w:rPr>
        <w:noProof/>
        <w:sz w:val="16"/>
        <w:szCs w:val="16"/>
      </w:rPr>
      <w:pict>
        <v:rect id="_x0000_s4100" style="position:absolute;left:0;text-align:left;margin-left:-17.85pt;margin-top:124.95pt;width:476.2pt;height:40.15pt;z-index: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  <w:r>
      <w:rPr>
        <w:rFonts w:ascii="Arial" w:hAnsi="Arial" w:cs="Arial"/>
        <w:b/>
        <w:sz w:val="16"/>
        <w:szCs w:val="16"/>
      </w:rPr>
      <w:t>Poprawa infrastruktur</w:t>
    </w:r>
    <w:r w:rsidR="007A0C85">
      <w:rPr>
        <w:rFonts w:ascii="Arial" w:hAnsi="Arial" w:cs="Arial"/>
        <w:b/>
        <w:sz w:val="16"/>
        <w:szCs w:val="16"/>
      </w:rPr>
      <w:t>y dostępowej do portu w Stepnicy</w:t>
    </w:r>
    <w:r>
      <w:rPr>
        <w:rFonts w:ascii="Arial" w:hAnsi="Arial" w:cs="Arial"/>
        <w:b/>
        <w:sz w:val="16"/>
        <w:szCs w:val="16"/>
      </w:rPr>
      <w:t>”</w:t>
    </w:r>
  </w:p>
  <w:p w:rsidR="00C35F18" w:rsidRDefault="00C35F18" w:rsidP="00C35F18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Projekt nr RPZP.05.07.00-32-000</w:t>
    </w:r>
    <w:r w:rsidR="007A0C85">
      <w:rPr>
        <w:rFonts w:ascii="Arial" w:hAnsi="Arial" w:cs="Arial"/>
        <w:b/>
        <w:sz w:val="16"/>
        <w:szCs w:val="16"/>
      </w:rPr>
      <w:t>2</w:t>
    </w:r>
    <w:r>
      <w:rPr>
        <w:rFonts w:ascii="Arial" w:hAnsi="Arial" w:cs="Arial"/>
        <w:b/>
        <w:sz w:val="16"/>
        <w:szCs w:val="16"/>
      </w:rPr>
      <w:t>/17-00 w ramach Regionalnego Programu Operacyjnego</w:t>
    </w:r>
  </w:p>
  <w:p w:rsidR="00C35F18" w:rsidRPr="000A1B59" w:rsidRDefault="00C35F18" w:rsidP="00C35F18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Województwa Zachodniopomorskiego 2014-2020</w:t>
    </w:r>
  </w:p>
  <w:p w:rsidR="00A969F9" w:rsidRPr="00B22750" w:rsidRDefault="00450263" w:rsidP="00BD7B8C">
    <w:pPr>
      <w:pBdr>
        <w:bottom w:val="single" w:sz="4" w:space="1" w:color="auto"/>
      </w:pBdr>
      <w:tabs>
        <w:tab w:val="left" w:pos="1038"/>
        <w:tab w:val="center" w:pos="4904"/>
      </w:tabs>
      <w:suppressAutoHyphens/>
      <w:ind w:right="-476"/>
      <w:jc w:val="center"/>
      <w:rPr>
        <w:sz w:val="10"/>
        <w:szCs w:val="10"/>
      </w:rPr>
    </w:pPr>
    <w:r w:rsidRPr="00450263">
      <w:rPr>
        <w:noProof/>
      </w:rPr>
      <w:pict>
        <v:rect id="Rectangle 1" o:spid="_x0000_s4098" style="position:absolute;left:0;text-align:left;margin-left:-17.85pt;margin-top:124.95pt;width:476.2pt;height:40.1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B658CF18"/>
    <w:lvl w:ilvl="0">
      <w:start w:val="1"/>
      <w:numFmt w:val="decimal"/>
      <w:lvlText w:val="1.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09"/>
    <w:multiLevelType w:val="multilevel"/>
    <w:tmpl w:val="335CB126"/>
    <w:lvl w:ilvl="0">
      <w:start w:val="1"/>
      <w:numFmt w:val="decimal"/>
      <w:lvlText w:val="2.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AA5199E"/>
    <w:multiLevelType w:val="hybridMultilevel"/>
    <w:tmpl w:val="6F98A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90017"/>
    <w:multiLevelType w:val="hybridMultilevel"/>
    <w:tmpl w:val="2168D99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EB613BC"/>
    <w:multiLevelType w:val="hybridMultilevel"/>
    <w:tmpl w:val="7F36D86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0F2A6C16"/>
    <w:multiLevelType w:val="hybridMultilevel"/>
    <w:tmpl w:val="C56C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05A79C6"/>
    <w:multiLevelType w:val="hybridMultilevel"/>
    <w:tmpl w:val="CA628AB2"/>
    <w:lvl w:ilvl="0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7">
    <w:nsid w:val="17FB26D9"/>
    <w:multiLevelType w:val="hybridMultilevel"/>
    <w:tmpl w:val="2910C6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D94367"/>
    <w:multiLevelType w:val="hybridMultilevel"/>
    <w:tmpl w:val="D1B47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057CD1"/>
    <w:multiLevelType w:val="hybridMultilevel"/>
    <w:tmpl w:val="529236D6"/>
    <w:lvl w:ilvl="0" w:tplc="96FCB36C">
      <w:start w:val="1"/>
      <w:numFmt w:val="bullet"/>
      <w:lvlText w:val="-"/>
      <w:lvlJc w:val="left"/>
      <w:pPr>
        <w:tabs>
          <w:tab w:val="num" w:pos="1369"/>
        </w:tabs>
        <w:ind w:left="136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0">
    <w:nsid w:val="25155184"/>
    <w:multiLevelType w:val="hybridMultilevel"/>
    <w:tmpl w:val="0B260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4258A6"/>
    <w:multiLevelType w:val="hybridMultilevel"/>
    <w:tmpl w:val="0192B2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AAF48D7"/>
    <w:multiLevelType w:val="multilevel"/>
    <w:tmpl w:val="F698CD52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35443BB8"/>
    <w:multiLevelType w:val="hybridMultilevel"/>
    <w:tmpl w:val="8B665A7C"/>
    <w:lvl w:ilvl="0" w:tplc="166204FC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79C2C39"/>
    <w:multiLevelType w:val="hybridMultilevel"/>
    <w:tmpl w:val="A238A55C"/>
    <w:lvl w:ilvl="0" w:tplc="AA2620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8E01F38"/>
    <w:multiLevelType w:val="hybridMultilevel"/>
    <w:tmpl w:val="B6DC864A"/>
    <w:lvl w:ilvl="0" w:tplc="663CA99E">
      <w:start w:val="4"/>
      <w:numFmt w:val="decimal"/>
      <w:lvlText w:val="%1)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03AC6">
      <w:start w:val="1"/>
      <w:numFmt w:val="lowerLetter"/>
      <w:lvlText w:val="%2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D6906C">
      <w:start w:val="1"/>
      <w:numFmt w:val="lowerRoman"/>
      <w:lvlText w:val="%3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0808A">
      <w:start w:val="1"/>
      <w:numFmt w:val="decimal"/>
      <w:lvlText w:val="%4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8ADDBA">
      <w:start w:val="1"/>
      <w:numFmt w:val="lowerLetter"/>
      <w:lvlText w:val="%5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4D6E4">
      <w:start w:val="1"/>
      <w:numFmt w:val="lowerRoman"/>
      <w:lvlText w:val="%6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6098A">
      <w:start w:val="1"/>
      <w:numFmt w:val="decimal"/>
      <w:lvlText w:val="%7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C0890">
      <w:start w:val="1"/>
      <w:numFmt w:val="lowerLetter"/>
      <w:lvlText w:val="%8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6EB06">
      <w:start w:val="1"/>
      <w:numFmt w:val="lowerRoman"/>
      <w:lvlText w:val="%9"/>
      <w:lvlJc w:val="left"/>
      <w:pPr>
        <w:ind w:left="7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B03317F"/>
    <w:multiLevelType w:val="multilevel"/>
    <w:tmpl w:val="98AC7BEE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27">
    <w:nsid w:val="4AB3080D"/>
    <w:multiLevelType w:val="hybridMultilevel"/>
    <w:tmpl w:val="E068B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3489E"/>
    <w:multiLevelType w:val="hybridMultilevel"/>
    <w:tmpl w:val="426A34D4"/>
    <w:lvl w:ilvl="0" w:tplc="AD66C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DE4E88"/>
    <w:multiLevelType w:val="hybridMultilevel"/>
    <w:tmpl w:val="097E9B6E"/>
    <w:lvl w:ilvl="0" w:tplc="39FAA7F6">
      <w:start w:val="1"/>
      <w:numFmt w:val="decimal"/>
      <w:lvlText w:val="%1."/>
      <w:lvlJc w:val="left"/>
      <w:pPr>
        <w:ind w:left="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29C38">
      <w:start w:val="1"/>
      <w:numFmt w:val="decimal"/>
      <w:lvlText w:val="%2)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239EC">
      <w:start w:val="1"/>
      <w:numFmt w:val="lowerLetter"/>
      <w:lvlText w:val="%3)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2D6F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AD93C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47AF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AF8A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4CBDA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02B24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855752B"/>
    <w:multiLevelType w:val="hybridMultilevel"/>
    <w:tmpl w:val="A29CA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857ABD"/>
    <w:multiLevelType w:val="hybridMultilevel"/>
    <w:tmpl w:val="1B92363C"/>
    <w:lvl w:ilvl="0" w:tplc="C4580988">
      <w:start w:val="1"/>
      <w:numFmt w:val="decimal"/>
      <w:lvlText w:val="%1.4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>
    <w:nsid w:val="5C475A1E"/>
    <w:multiLevelType w:val="multilevel"/>
    <w:tmpl w:val="CF7441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3">
    <w:nsid w:val="5C6B4651"/>
    <w:multiLevelType w:val="multilevel"/>
    <w:tmpl w:val="9A92695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4">
    <w:nsid w:val="61AE276C"/>
    <w:multiLevelType w:val="hybridMultilevel"/>
    <w:tmpl w:val="8FBA7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A29A9"/>
    <w:multiLevelType w:val="hybridMultilevel"/>
    <w:tmpl w:val="DEF60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9962E8"/>
    <w:multiLevelType w:val="hybridMultilevel"/>
    <w:tmpl w:val="9D100CF8"/>
    <w:lvl w:ilvl="0" w:tplc="B2FA9F1C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7">
    <w:nsid w:val="6EEC2A8C"/>
    <w:multiLevelType w:val="hybridMultilevel"/>
    <w:tmpl w:val="D83CF4E6"/>
    <w:lvl w:ilvl="0" w:tplc="AD66C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1A6EAA"/>
    <w:multiLevelType w:val="hybridMultilevel"/>
    <w:tmpl w:val="CD9689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B163D5F"/>
    <w:multiLevelType w:val="multilevel"/>
    <w:tmpl w:val="1E04D5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40">
    <w:nsid w:val="7F535CB7"/>
    <w:multiLevelType w:val="multilevel"/>
    <w:tmpl w:val="0F489E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num w:numId="1">
    <w:abstractNumId w:val="13"/>
  </w:num>
  <w:num w:numId="2">
    <w:abstractNumId w:val="40"/>
  </w:num>
  <w:num w:numId="3">
    <w:abstractNumId w:val="38"/>
  </w:num>
  <w:num w:numId="4">
    <w:abstractNumId w:val="16"/>
  </w:num>
  <w:num w:numId="5">
    <w:abstractNumId w:val="19"/>
  </w:num>
  <w:num w:numId="6">
    <w:abstractNumId w:val="21"/>
  </w:num>
  <w:num w:numId="7">
    <w:abstractNumId w:val="30"/>
  </w:num>
  <w:num w:numId="8">
    <w:abstractNumId w:val="17"/>
  </w:num>
  <w:num w:numId="9">
    <w:abstractNumId w:val="15"/>
  </w:num>
  <w:num w:numId="10">
    <w:abstractNumId w:val="35"/>
  </w:num>
  <w:num w:numId="11">
    <w:abstractNumId w:val="18"/>
  </w:num>
  <w:num w:numId="12">
    <w:abstractNumId w:val="32"/>
  </w:num>
  <w:num w:numId="13">
    <w:abstractNumId w:val="33"/>
  </w:num>
  <w:num w:numId="14">
    <w:abstractNumId w:val="39"/>
  </w:num>
  <w:num w:numId="15">
    <w:abstractNumId w:val="26"/>
  </w:num>
  <w:num w:numId="16">
    <w:abstractNumId w:val="34"/>
  </w:num>
  <w:num w:numId="17">
    <w:abstractNumId w:val="0"/>
  </w:num>
  <w:num w:numId="18">
    <w:abstractNumId w:val="31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36"/>
  </w:num>
  <w:num w:numId="29">
    <w:abstractNumId w:val="10"/>
  </w:num>
  <w:num w:numId="30">
    <w:abstractNumId w:val="11"/>
  </w:num>
  <w:num w:numId="31">
    <w:abstractNumId w:val="20"/>
  </w:num>
  <w:num w:numId="32">
    <w:abstractNumId w:val="37"/>
  </w:num>
  <w:num w:numId="33">
    <w:abstractNumId w:val="27"/>
  </w:num>
  <w:num w:numId="34">
    <w:abstractNumId w:val="14"/>
  </w:num>
  <w:num w:numId="35">
    <w:abstractNumId w:val="28"/>
  </w:num>
  <w:num w:numId="36">
    <w:abstractNumId w:val="23"/>
  </w:num>
  <w:num w:numId="37">
    <w:abstractNumId w:val="22"/>
  </w:num>
  <w:num w:numId="38">
    <w:abstractNumId w:val="24"/>
  </w:num>
  <w:num w:numId="39">
    <w:abstractNumId w:val="29"/>
  </w:num>
  <w:num w:numId="40">
    <w:abstractNumId w:val="25"/>
  </w:num>
  <w:num w:numId="41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DAB"/>
    <w:rsid w:val="00001DA4"/>
    <w:rsid w:val="00005481"/>
    <w:rsid w:val="00005D29"/>
    <w:rsid w:val="000061DA"/>
    <w:rsid w:val="00007300"/>
    <w:rsid w:val="00007494"/>
    <w:rsid w:val="000074D1"/>
    <w:rsid w:val="000074D2"/>
    <w:rsid w:val="000078A3"/>
    <w:rsid w:val="000078D0"/>
    <w:rsid w:val="00011BB0"/>
    <w:rsid w:val="00011FC0"/>
    <w:rsid w:val="0001282E"/>
    <w:rsid w:val="00012AD8"/>
    <w:rsid w:val="000141D9"/>
    <w:rsid w:val="00015313"/>
    <w:rsid w:val="000155B4"/>
    <w:rsid w:val="00016E12"/>
    <w:rsid w:val="000176EA"/>
    <w:rsid w:val="00020692"/>
    <w:rsid w:val="000218BB"/>
    <w:rsid w:val="00022A86"/>
    <w:rsid w:val="000238ED"/>
    <w:rsid w:val="00023E41"/>
    <w:rsid w:val="0002583F"/>
    <w:rsid w:val="00025856"/>
    <w:rsid w:val="00025FAC"/>
    <w:rsid w:val="00026736"/>
    <w:rsid w:val="00027182"/>
    <w:rsid w:val="00027C18"/>
    <w:rsid w:val="00030A3E"/>
    <w:rsid w:val="00031B5A"/>
    <w:rsid w:val="0003292B"/>
    <w:rsid w:val="00032CAE"/>
    <w:rsid w:val="000335CC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113C"/>
    <w:rsid w:val="000425E3"/>
    <w:rsid w:val="00042D07"/>
    <w:rsid w:val="00046B06"/>
    <w:rsid w:val="00046B84"/>
    <w:rsid w:val="00046DD7"/>
    <w:rsid w:val="00047C77"/>
    <w:rsid w:val="00047E70"/>
    <w:rsid w:val="00050561"/>
    <w:rsid w:val="00051290"/>
    <w:rsid w:val="0005277D"/>
    <w:rsid w:val="0005325F"/>
    <w:rsid w:val="00053698"/>
    <w:rsid w:val="00055226"/>
    <w:rsid w:val="00055FE8"/>
    <w:rsid w:val="0005652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4FA"/>
    <w:rsid w:val="0006658C"/>
    <w:rsid w:val="000702C4"/>
    <w:rsid w:val="0007127F"/>
    <w:rsid w:val="000729FF"/>
    <w:rsid w:val="00072BD9"/>
    <w:rsid w:val="00072ED4"/>
    <w:rsid w:val="00073D0C"/>
    <w:rsid w:val="00074277"/>
    <w:rsid w:val="0007535A"/>
    <w:rsid w:val="000755AE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37C3"/>
    <w:rsid w:val="00094566"/>
    <w:rsid w:val="00095951"/>
    <w:rsid w:val="0009789B"/>
    <w:rsid w:val="000A07C6"/>
    <w:rsid w:val="000A0BA7"/>
    <w:rsid w:val="000A169C"/>
    <w:rsid w:val="000A1EF2"/>
    <w:rsid w:val="000A356B"/>
    <w:rsid w:val="000A44F9"/>
    <w:rsid w:val="000A57FD"/>
    <w:rsid w:val="000A68FD"/>
    <w:rsid w:val="000A6C6A"/>
    <w:rsid w:val="000B0A5E"/>
    <w:rsid w:val="000B10BE"/>
    <w:rsid w:val="000B1945"/>
    <w:rsid w:val="000B2BF8"/>
    <w:rsid w:val="000B573E"/>
    <w:rsid w:val="000B5C65"/>
    <w:rsid w:val="000B6E14"/>
    <w:rsid w:val="000B7D51"/>
    <w:rsid w:val="000C1358"/>
    <w:rsid w:val="000C2B3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40B1"/>
    <w:rsid w:val="000D6A71"/>
    <w:rsid w:val="000D7743"/>
    <w:rsid w:val="000E09CB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53C"/>
    <w:rsid w:val="000F5C6A"/>
    <w:rsid w:val="000F70E5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1A68"/>
    <w:rsid w:val="00111BCE"/>
    <w:rsid w:val="001135A5"/>
    <w:rsid w:val="00113C86"/>
    <w:rsid w:val="00116098"/>
    <w:rsid w:val="00116D67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143"/>
    <w:rsid w:val="001537AA"/>
    <w:rsid w:val="00153B48"/>
    <w:rsid w:val="00156AB2"/>
    <w:rsid w:val="0015715E"/>
    <w:rsid w:val="0016122B"/>
    <w:rsid w:val="001626D4"/>
    <w:rsid w:val="00164900"/>
    <w:rsid w:val="00165210"/>
    <w:rsid w:val="00165669"/>
    <w:rsid w:val="001657F5"/>
    <w:rsid w:val="00165FD4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1283"/>
    <w:rsid w:val="001817F0"/>
    <w:rsid w:val="001827E3"/>
    <w:rsid w:val="00182D2E"/>
    <w:rsid w:val="00183139"/>
    <w:rsid w:val="00183723"/>
    <w:rsid w:val="00183A56"/>
    <w:rsid w:val="00183DA3"/>
    <w:rsid w:val="00184543"/>
    <w:rsid w:val="0018573E"/>
    <w:rsid w:val="0018635B"/>
    <w:rsid w:val="0018664B"/>
    <w:rsid w:val="001878FC"/>
    <w:rsid w:val="00187B0F"/>
    <w:rsid w:val="00187E81"/>
    <w:rsid w:val="00190341"/>
    <w:rsid w:val="00190DFA"/>
    <w:rsid w:val="0019334B"/>
    <w:rsid w:val="0019355A"/>
    <w:rsid w:val="00194439"/>
    <w:rsid w:val="001968B4"/>
    <w:rsid w:val="001968F8"/>
    <w:rsid w:val="00196EC9"/>
    <w:rsid w:val="00197D04"/>
    <w:rsid w:val="001A0771"/>
    <w:rsid w:val="001A10D5"/>
    <w:rsid w:val="001A1550"/>
    <w:rsid w:val="001A22A9"/>
    <w:rsid w:val="001A2AEB"/>
    <w:rsid w:val="001A43E8"/>
    <w:rsid w:val="001A52EE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6FB4"/>
    <w:rsid w:val="001B7445"/>
    <w:rsid w:val="001B79CB"/>
    <w:rsid w:val="001B7A82"/>
    <w:rsid w:val="001C0FAD"/>
    <w:rsid w:val="001C0FB2"/>
    <w:rsid w:val="001C19A6"/>
    <w:rsid w:val="001C1CB7"/>
    <w:rsid w:val="001C230C"/>
    <w:rsid w:val="001C283B"/>
    <w:rsid w:val="001C40D5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2EA"/>
    <w:rsid w:val="00216D34"/>
    <w:rsid w:val="0021756E"/>
    <w:rsid w:val="0021790A"/>
    <w:rsid w:val="00220FE1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030"/>
    <w:rsid w:val="002341C1"/>
    <w:rsid w:val="002344EF"/>
    <w:rsid w:val="002348A0"/>
    <w:rsid w:val="0023601F"/>
    <w:rsid w:val="0023634B"/>
    <w:rsid w:val="002374F2"/>
    <w:rsid w:val="002376C2"/>
    <w:rsid w:val="0024111E"/>
    <w:rsid w:val="0024113B"/>
    <w:rsid w:val="0024129C"/>
    <w:rsid w:val="00241F1F"/>
    <w:rsid w:val="00242BD4"/>
    <w:rsid w:val="002433C2"/>
    <w:rsid w:val="00243600"/>
    <w:rsid w:val="00243E6C"/>
    <w:rsid w:val="002444CB"/>
    <w:rsid w:val="002454DD"/>
    <w:rsid w:val="00245670"/>
    <w:rsid w:val="002477C0"/>
    <w:rsid w:val="00247E41"/>
    <w:rsid w:val="00250B71"/>
    <w:rsid w:val="002522DA"/>
    <w:rsid w:val="00252391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9B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EA1"/>
    <w:rsid w:val="00264012"/>
    <w:rsid w:val="00267763"/>
    <w:rsid w:val="002679D1"/>
    <w:rsid w:val="0027035F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77F95"/>
    <w:rsid w:val="002814A7"/>
    <w:rsid w:val="00281D27"/>
    <w:rsid w:val="00282488"/>
    <w:rsid w:val="002839B2"/>
    <w:rsid w:val="002849E1"/>
    <w:rsid w:val="0028675F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2EAF"/>
    <w:rsid w:val="002A2F49"/>
    <w:rsid w:val="002A4183"/>
    <w:rsid w:val="002A463C"/>
    <w:rsid w:val="002A4896"/>
    <w:rsid w:val="002A4F96"/>
    <w:rsid w:val="002A4FD7"/>
    <w:rsid w:val="002A4FEC"/>
    <w:rsid w:val="002A5E46"/>
    <w:rsid w:val="002A61EE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5286"/>
    <w:rsid w:val="002B636C"/>
    <w:rsid w:val="002B6981"/>
    <w:rsid w:val="002B7DAD"/>
    <w:rsid w:val="002C05D0"/>
    <w:rsid w:val="002C0F1B"/>
    <w:rsid w:val="002C12A3"/>
    <w:rsid w:val="002C1B0A"/>
    <w:rsid w:val="002C1C99"/>
    <w:rsid w:val="002C3413"/>
    <w:rsid w:val="002C3847"/>
    <w:rsid w:val="002C3862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2F79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69A"/>
    <w:rsid w:val="002F5284"/>
    <w:rsid w:val="002F6171"/>
    <w:rsid w:val="003017EA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8F0"/>
    <w:rsid w:val="00312997"/>
    <w:rsid w:val="00314FA7"/>
    <w:rsid w:val="00315623"/>
    <w:rsid w:val="0031634F"/>
    <w:rsid w:val="003164CD"/>
    <w:rsid w:val="00317745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46BDF"/>
    <w:rsid w:val="00351928"/>
    <w:rsid w:val="00351A7B"/>
    <w:rsid w:val="00352230"/>
    <w:rsid w:val="00355423"/>
    <w:rsid w:val="003558BC"/>
    <w:rsid w:val="00355B8A"/>
    <w:rsid w:val="00357296"/>
    <w:rsid w:val="0036073F"/>
    <w:rsid w:val="003607D9"/>
    <w:rsid w:val="00361164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7545"/>
    <w:rsid w:val="00370460"/>
    <w:rsid w:val="0037235F"/>
    <w:rsid w:val="00372A75"/>
    <w:rsid w:val="0037337E"/>
    <w:rsid w:val="00374356"/>
    <w:rsid w:val="00375535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7076"/>
    <w:rsid w:val="0038724F"/>
    <w:rsid w:val="00387656"/>
    <w:rsid w:val="00390AD7"/>
    <w:rsid w:val="00391F25"/>
    <w:rsid w:val="003931AE"/>
    <w:rsid w:val="00393476"/>
    <w:rsid w:val="0039353B"/>
    <w:rsid w:val="0039392D"/>
    <w:rsid w:val="00395DAE"/>
    <w:rsid w:val="00396260"/>
    <w:rsid w:val="003A0123"/>
    <w:rsid w:val="003A087C"/>
    <w:rsid w:val="003A1DD1"/>
    <w:rsid w:val="003A24A4"/>
    <w:rsid w:val="003A3A4C"/>
    <w:rsid w:val="003A3DCD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71"/>
    <w:rsid w:val="003B4525"/>
    <w:rsid w:val="003B4B4C"/>
    <w:rsid w:val="003B5C06"/>
    <w:rsid w:val="003B5C63"/>
    <w:rsid w:val="003B71F3"/>
    <w:rsid w:val="003B7386"/>
    <w:rsid w:val="003B75D4"/>
    <w:rsid w:val="003C1BCA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24DD"/>
    <w:rsid w:val="003E29A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62D0"/>
    <w:rsid w:val="003F652A"/>
    <w:rsid w:val="003F68E0"/>
    <w:rsid w:val="00400505"/>
    <w:rsid w:val="00400FCD"/>
    <w:rsid w:val="004037D3"/>
    <w:rsid w:val="00403EF9"/>
    <w:rsid w:val="00404F59"/>
    <w:rsid w:val="004059C0"/>
    <w:rsid w:val="004060A5"/>
    <w:rsid w:val="00406793"/>
    <w:rsid w:val="0041078E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5DF0"/>
    <w:rsid w:val="004270D8"/>
    <w:rsid w:val="00427461"/>
    <w:rsid w:val="004278C1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263"/>
    <w:rsid w:val="00450B86"/>
    <w:rsid w:val="00451925"/>
    <w:rsid w:val="00452190"/>
    <w:rsid w:val="0045221A"/>
    <w:rsid w:val="00453824"/>
    <w:rsid w:val="00453957"/>
    <w:rsid w:val="00455151"/>
    <w:rsid w:val="00455245"/>
    <w:rsid w:val="0045581C"/>
    <w:rsid w:val="00455E86"/>
    <w:rsid w:val="00456A17"/>
    <w:rsid w:val="00456AC0"/>
    <w:rsid w:val="00456FDC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A0B"/>
    <w:rsid w:val="00486C1A"/>
    <w:rsid w:val="004912A8"/>
    <w:rsid w:val="0049185C"/>
    <w:rsid w:val="00491965"/>
    <w:rsid w:val="00492651"/>
    <w:rsid w:val="00492B2A"/>
    <w:rsid w:val="0049369B"/>
    <w:rsid w:val="00493E27"/>
    <w:rsid w:val="00494F9E"/>
    <w:rsid w:val="00495324"/>
    <w:rsid w:val="004955AC"/>
    <w:rsid w:val="004956CA"/>
    <w:rsid w:val="00496E87"/>
    <w:rsid w:val="004A0F89"/>
    <w:rsid w:val="004A20B2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CD4"/>
    <w:rsid w:val="004A7F50"/>
    <w:rsid w:val="004B1A45"/>
    <w:rsid w:val="004B1ADC"/>
    <w:rsid w:val="004B1B2F"/>
    <w:rsid w:val="004B283E"/>
    <w:rsid w:val="004B2EDB"/>
    <w:rsid w:val="004B2F2A"/>
    <w:rsid w:val="004B35A3"/>
    <w:rsid w:val="004B4A08"/>
    <w:rsid w:val="004B4AC9"/>
    <w:rsid w:val="004B65E6"/>
    <w:rsid w:val="004B6748"/>
    <w:rsid w:val="004C037E"/>
    <w:rsid w:val="004C1601"/>
    <w:rsid w:val="004C1820"/>
    <w:rsid w:val="004C365D"/>
    <w:rsid w:val="004C47C8"/>
    <w:rsid w:val="004C5653"/>
    <w:rsid w:val="004C7543"/>
    <w:rsid w:val="004C787D"/>
    <w:rsid w:val="004C7D0E"/>
    <w:rsid w:val="004D0FD7"/>
    <w:rsid w:val="004D1ABC"/>
    <w:rsid w:val="004D1E22"/>
    <w:rsid w:val="004D1F41"/>
    <w:rsid w:val="004D3C80"/>
    <w:rsid w:val="004D46BA"/>
    <w:rsid w:val="004D5608"/>
    <w:rsid w:val="004D7B9C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80C"/>
    <w:rsid w:val="004F5201"/>
    <w:rsid w:val="004F531B"/>
    <w:rsid w:val="004F55C6"/>
    <w:rsid w:val="004F634D"/>
    <w:rsid w:val="004F6F42"/>
    <w:rsid w:val="004F74AC"/>
    <w:rsid w:val="00500EB8"/>
    <w:rsid w:val="00501202"/>
    <w:rsid w:val="00501486"/>
    <w:rsid w:val="00501A0C"/>
    <w:rsid w:val="00503243"/>
    <w:rsid w:val="00503F13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6B6"/>
    <w:rsid w:val="00517727"/>
    <w:rsid w:val="005200AD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27C57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2A7"/>
    <w:rsid w:val="005357B9"/>
    <w:rsid w:val="00536730"/>
    <w:rsid w:val="00536D1C"/>
    <w:rsid w:val="00537387"/>
    <w:rsid w:val="00537C79"/>
    <w:rsid w:val="00537F0A"/>
    <w:rsid w:val="00540313"/>
    <w:rsid w:val="00541305"/>
    <w:rsid w:val="00543B31"/>
    <w:rsid w:val="00544661"/>
    <w:rsid w:val="00544885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3953"/>
    <w:rsid w:val="005640ED"/>
    <w:rsid w:val="00564ACB"/>
    <w:rsid w:val="00564F6F"/>
    <w:rsid w:val="00565474"/>
    <w:rsid w:val="00565D15"/>
    <w:rsid w:val="00570577"/>
    <w:rsid w:val="00575E62"/>
    <w:rsid w:val="005763A3"/>
    <w:rsid w:val="00576945"/>
    <w:rsid w:val="00577363"/>
    <w:rsid w:val="005776DA"/>
    <w:rsid w:val="00577F5A"/>
    <w:rsid w:val="00580509"/>
    <w:rsid w:val="00580836"/>
    <w:rsid w:val="00580E8E"/>
    <w:rsid w:val="00582756"/>
    <w:rsid w:val="005832A0"/>
    <w:rsid w:val="00583C7E"/>
    <w:rsid w:val="00584750"/>
    <w:rsid w:val="00584CF5"/>
    <w:rsid w:val="0058727B"/>
    <w:rsid w:val="005908F1"/>
    <w:rsid w:val="00590E44"/>
    <w:rsid w:val="005924EC"/>
    <w:rsid w:val="0059499C"/>
    <w:rsid w:val="00594C12"/>
    <w:rsid w:val="00595265"/>
    <w:rsid w:val="00595635"/>
    <w:rsid w:val="0059609C"/>
    <w:rsid w:val="005969B3"/>
    <w:rsid w:val="005969F7"/>
    <w:rsid w:val="005972FC"/>
    <w:rsid w:val="005973E5"/>
    <w:rsid w:val="00597454"/>
    <w:rsid w:val="005A1271"/>
    <w:rsid w:val="005A2495"/>
    <w:rsid w:val="005A30A9"/>
    <w:rsid w:val="005A42A3"/>
    <w:rsid w:val="005A4FF1"/>
    <w:rsid w:val="005A5C87"/>
    <w:rsid w:val="005A5D14"/>
    <w:rsid w:val="005A5EFC"/>
    <w:rsid w:val="005A5F09"/>
    <w:rsid w:val="005A7281"/>
    <w:rsid w:val="005A7D9D"/>
    <w:rsid w:val="005B1B99"/>
    <w:rsid w:val="005B21E1"/>
    <w:rsid w:val="005B2DAF"/>
    <w:rsid w:val="005B4808"/>
    <w:rsid w:val="005B5EC7"/>
    <w:rsid w:val="005B6157"/>
    <w:rsid w:val="005B6867"/>
    <w:rsid w:val="005B6C41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3CB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6DD1"/>
    <w:rsid w:val="005E6ED6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387"/>
    <w:rsid w:val="00606B34"/>
    <w:rsid w:val="0060702B"/>
    <w:rsid w:val="006079ED"/>
    <w:rsid w:val="00607DCD"/>
    <w:rsid w:val="006100E7"/>
    <w:rsid w:val="00610483"/>
    <w:rsid w:val="006108F7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102C"/>
    <w:rsid w:val="00623638"/>
    <w:rsid w:val="00624286"/>
    <w:rsid w:val="00625117"/>
    <w:rsid w:val="00625297"/>
    <w:rsid w:val="0062555D"/>
    <w:rsid w:val="00625E1D"/>
    <w:rsid w:val="00625FBA"/>
    <w:rsid w:val="0062636D"/>
    <w:rsid w:val="0062684D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386"/>
    <w:rsid w:val="006358FE"/>
    <w:rsid w:val="0063606E"/>
    <w:rsid w:val="006361AD"/>
    <w:rsid w:val="0063699B"/>
    <w:rsid w:val="006378B3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2E7A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2692"/>
    <w:rsid w:val="00684A53"/>
    <w:rsid w:val="00684D43"/>
    <w:rsid w:val="0068504A"/>
    <w:rsid w:val="006852BD"/>
    <w:rsid w:val="00686F65"/>
    <w:rsid w:val="00690280"/>
    <w:rsid w:val="00690E89"/>
    <w:rsid w:val="00691A58"/>
    <w:rsid w:val="006925EB"/>
    <w:rsid w:val="00692EC9"/>
    <w:rsid w:val="0069387A"/>
    <w:rsid w:val="006943CF"/>
    <w:rsid w:val="00695559"/>
    <w:rsid w:val="00697E0B"/>
    <w:rsid w:val="006A044E"/>
    <w:rsid w:val="006A2D4A"/>
    <w:rsid w:val="006A4220"/>
    <w:rsid w:val="006A4668"/>
    <w:rsid w:val="006A4B07"/>
    <w:rsid w:val="006A54BA"/>
    <w:rsid w:val="006A5FBD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7A7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BA1"/>
    <w:rsid w:val="006F0257"/>
    <w:rsid w:val="006F0CDF"/>
    <w:rsid w:val="006F212C"/>
    <w:rsid w:val="006F3620"/>
    <w:rsid w:val="006F4054"/>
    <w:rsid w:val="006F4DEC"/>
    <w:rsid w:val="006F51B9"/>
    <w:rsid w:val="006F6CC5"/>
    <w:rsid w:val="006F706B"/>
    <w:rsid w:val="006F7162"/>
    <w:rsid w:val="00701279"/>
    <w:rsid w:val="007017BD"/>
    <w:rsid w:val="00701916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127"/>
    <w:rsid w:val="007178A3"/>
    <w:rsid w:val="0072030C"/>
    <w:rsid w:val="0072042F"/>
    <w:rsid w:val="00720F1A"/>
    <w:rsid w:val="007216FF"/>
    <w:rsid w:val="00722BD6"/>
    <w:rsid w:val="0072333B"/>
    <w:rsid w:val="007235B7"/>
    <w:rsid w:val="007236C9"/>
    <w:rsid w:val="0072417E"/>
    <w:rsid w:val="0072456C"/>
    <w:rsid w:val="00724607"/>
    <w:rsid w:val="00724CEF"/>
    <w:rsid w:val="007252FE"/>
    <w:rsid w:val="007261BE"/>
    <w:rsid w:val="00726354"/>
    <w:rsid w:val="007306B7"/>
    <w:rsid w:val="00730937"/>
    <w:rsid w:val="007310F9"/>
    <w:rsid w:val="007316FC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94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84E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10E3"/>
    <w:rsid w:val="00791496"/>
    <w:rsid w:val="007917E0"/>
    <w:rsid w:val="007932EF"/>
    <w:rsid w:val="00793824"/>
    <w:rsid w:val="0079627B"/>
    <w:rsid w:val="007963D7"/>
    <w:rsid w:val="007A0C85"/>
    <w:rsid w:val="007A0CC8"/>
    <w:rsid w:val="007A15E6"/>
    <w:rsid w:val="007A181C"/>
    <w:rsid w:val="007A1EF8"/>
    <w:rsid w:val="007A35F0"/>
    <w:rsid w:val="007A3F25"/>
    <w:rsid w:val="007A406B"/>
    <w:rsid w:val="007A4794"/>
    <w:rsid w:val="007A4A9C"/>
    <w:rsid w:val="007A4C93"/>
    <w:rsid w:val="007A5494"/>
    <w:rsid w:val="007A5544"/>
    <w:rsid w:val="007A5A32"/>
    <w:rsid w:val="007A5AB4"/>
    <w:rsid w:val="007A7081"/>
    <w:rsid w:val="007A72C0"/>
    <w:rsid w:val="007A7C7D"/>
    <w:rsid w:val="007B011E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7AA5"/>
    <w:rsid w:val="007C0ABC"/>
    <w:rsid w:val="007C12E5"/>
    <w:rsid w:val="007C16C2"/>
    <w:rsid w:val="007C2693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1EA4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27B6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4FE"/>
    <w:rsid w:val="0080179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1AEC"/>
    <w:rsid w:val="00822F06"/>
    <w:rsid w:val="008237DF"/>
    <w:rsid w:val="00823C3C"/>
    <w:rsid w:val="0082421E"/>
    <w:rsid w:val="008243C9"/>
    <w:rsid w:val="00825313"/>
    <w:rsid w:val="00825396"/>
    <w:rsid w:val="00825457"/>
    <w:rsid w:val="008263BA"/>
    <w:rsid w:val="00826929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180D"/>
    <w:rsid w:val="00852190"/>
    <w:rsid w:val="008529EA"/>
    <w:rsid w:val="00852A2D"/>
    <w:rsid w:val="00852BEB"/>
    <w:rsid w:val="00852CF0"/>
    <w:rsid w:val="0085373A"/>
    <w:rsid w:val="00853EBB"/>
    <w:rsid w:val="0085407B"/>
    <w:rsid w:val="00856511"/>
    <w:rsid w:val="00856583"/>
    <w:rsid w:val="0085707D"/>
    <w:rsid w:val="008579B4"/>
    <w:rsid w:val="00857B87"/>
    <w:rsid w:val="00860DA2"/>
    <w:rsid w:val="00860F7A"/>
    <w:rsid w:val="00861ACF"/>
    <w:rsid w:val="00861EFE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6A99"/>
    <w:rsid w:val="00880634"/>
    <w:rsid w:val="00880913"/>
    <w:rsid w:val="00881B40"/>
    <w:rsid w:val="00881F2F"/>
    <w:rsid w:val="00882643"/>
    <w:rsid w:val="00882B02"/>
    <w:rsid w:val="00882CAC"/>
    <w:rsid w:val="00882CC5"/>
    <w:rsid w:val="00884ECB"/>
    <w:rsid w:val="00885947"/>
    <w:rsid w:val="00886436"/>
    <w:rsid w:val="00886E55"/>
    <w:rsid w:val="00887797"/>
    <w:rsid w:val="00890750"/>
    <w:rsid w:val="0089077B"/>
    <w:rsid w:val="00891342"/>
    <w:rsid w:val="0089151B"/>
    <w:rsid w:val="00892841"/>
    <w:rsid w:val="00893C99"/>
    <w:rsid w:val="00894EF7"/>
    <w:rsid w:val="00895F05"/>
    <w:rsid w:val="00897BEC"/>
    <w:rsid w:val="008A0799"/>
    <w:rsid w:val="008A0B05"/>
    <w:rsid w:val="008A0DE8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19C2"/>
    <w:rsid w:val="008B233F"/>
    <w:rsid w:val="008B2704"/>
    <w:rsid w:val="008B41CF"/>
    <w:rsid w:val="008B7190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9B5"/>
    <w:rsid w:val="008C7018"/>
    <w:rsid w:val="008C744B"/>
    <w:rsid w:val="008C786B"/>
    <w:rsid w:val="008C7C62"/>
    <w:rsid w:val="008D0D7E"/>
    <w:rsid w:val="008D2C3E"/>
    <w:rsid w:val="008D2DD1"/>
    <w:rsid w:val="008D3188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724C"/>
    <w:rsid w:val="008E7D4C"/>
    <w:rsid w:val="008F03B8"/>
    <w:rsid w:val="008F06C8"/>
    <w:rsid w:val="008F0761"/>
    <w:rsid w:val="008F1499"/>
    <w:rsid w:val="008F3F0D"/>
    <w:rsid w:val="008F41B0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651E"/>
    <w:rsid w:val="00907E05"/>
    <w:rsid w:val="009114B9"/>
    <w:rsid w:val="00911A6D"/>
    <w:rsid w:val="00913062"/>
    <w:rsid w:val="00913C39"/>
    <w:rsid w:val="00914DAE"/>
    <w:rsid w:val="0091553F"/>
    <w:rsid w:val="00915AB8"/>
    <w:rsid w:val="0091661B"/>
    <w:rsid w:val="00921AC0"/>
    <w:rsid w:val="00922128"/>
    <w:rsid w:val="00922342"/>
    <w:rsid w:val="00922646"/>
    <w:rsid w:val="00922A4E"/>
    <w:rsid w:val="00923B95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2968"/>
    <w:rsid w:val="009334AE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50037"/>
    <w:rsid w:val="00952327"/>
    <w:rsid w:val="00952518"/>
    <w:rsid w:val="009529F7"/>
    <w:rsid w:val="00952F74"/>
    <w:rsid w:val="00953AED"/>
    <w:rsid w:val="00954646"/>
    <w:rsid w:val="009549AC"/>
    <w:rsid w:val="00954C41"/>
    <w:rsid w:val="00954F70"/>
    <w:rsid w:val="00955CB5"/>
    <w:rsid w:val="009569FA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6281"/>
    <w:rsid w:val="0096754B"/>
    <w:rsid w:val="00972596"/>
    <w:rsid w:val="0097295A"/>
    <w:rsid w:val="00974D40"/>
    <w:rsid w:val="00975273"/>
    <w:rsid w:val="00975AEE"/>
    <w:rsid w:val="00975B14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2843"/>
    <w:rsid w:val="009A38F6"/>
    <w:rsid w:val="009A3CD8"/>
    <w:rsid w:val="009A4040"/>
    <w:rsid w:val="009A5632"/>
    <w:rsid w:val="009A5C27"/>
    <w:rsid w:val="009A5EC8"/>
    <w:rsid w:val="009A67CC"/>
    <w:rsid w:val="009A6932"/>
    <w:rsid w:val="009B17DA"/>
    <w:rsid w:val="009B1B73"/>
    <w:rsid w:val="009B2247"/>
    <w:rsid w:val="009B2250"/>
    <w:rsid w:val="009B3023"/>
    <w:rsid w:val="009B341F"/>
    <w:rsid w:val="009B3F9F"/>
    <w:rsid w:val="009B48AE"/>
    <w:rsid w:val="009B4FDF"/>
    <w:rsid w:val="009B5232"/>
    <w:rsid w:val="009B6C91"/>
    <w:rsid w:val="009C17EA"/>
    <w:rsid w:val="009C4B80"/>
    <w:rsid w:val="009C5262"/>
    <w:rsid w:val="009C5943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5F1"/>
    <w:rsid w:val="009E3763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5FD9"/>
    <w:rsid w:val="009F64B8"/>
    <w:rsid w:val="009F6715"/>
    <w:rsid w:val="009F6AF1"/>
    <w:rsid w:val="009F6E92"/>
    <w:rsid w:val="009F7367"/>
    <w:rsid w:val="00A00B90"/>
    <w:rsid w:val="00A0146E"/>
    <w:rsid w:val="00A02446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6ED"/>
    <w:rsid w:val="00A219F8"/>
    <w:rsid w:val="00A21CA5"/>
    <w:rsid w:val="00A21D97"/>
    <w:rsid w:val="00A23B22"/>
    <w:rsid w:val="00A24394"/>
    <w:rsid w:val="00A244B2"/>
    <w:rsid w:val="00A2480D"/>
    <w:rsid w:val="00A254E3"/>
    <w:rsid w:val="00A25817"/>
    <w:rsid w:val="00A25F04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8A3"/>
    <w:rsid w:val="00A35B62"/>
    <w:rsid w:val="00A35ECF"/>
    <w:rsid w:val="00A35F71"/>
    <w:rsid w:val="00A36A28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1D98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638E"/>
    <w:rsid w:val="00A47516"/>
    <w:rsid w:val="00A517A0"/>
    <w:rsid w:val="00A51850"/>
    <w:rsid w:val="00A518E2"/>
    <w:rsid w:val="00A519FA"/>
    <w:rsid w:val="00A523BF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1623"/>
    <w:rsid w:val="00A72001"/>
    <w:rsid w:val="00A7206D"/>
    <w:rsid w:val="00A72186"/>
    <w:rsid w:val="00A72C23"/>
    <w:rsid w:val="00A72EAD"/>
    <w:rsid w:val="00A735E8"/>
    <w:rsid w:val="00A73737"/>
    <w:rsid w:val="00A7555D"/>
    <w:rsid w:val="00A75C99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FDE"/>
    <w:rsid w:val="00AA7231"/>
    <w:rsid w:val="00AA79F7"/>
    <w:rsid w:val="00AB0910"/>
    <w:rsid w:val="00AB19E8"/>
    <w:rsid w:val="00AB1AB0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4B"/>
    <w:rsid w:val="00AC7EA7"/>
    <w:rsid w:val="00AD0D6B"/>
    <w:rsid w:val="00AD1474"/>
    <w:rsid w:val="00AD28F1"/>
    <w:rsid w:val="00AD5748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FFC"/>
    <w:rsid w:val="00AF0EDD"/>
    <w:rsid w:val="00AF2A6F"/>
    <w:rsid w:val="00AF2CD6"/>
    <w:rsid w:val="00AF365F"/>
    <w:rsid w:val="00AF4453"/>
    <w:rsid w:val="00AF555A"/>
    <w:rsid w:val="00AF5C9A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764B"/>
    <w:rsid w:val="00B106EF"/>
    <w:rsid w:val="00B12EA0"/>
    <w:rsid w:val="00B13976"/>
    <w:rsid w:val="00B13D3D"/>
    <w:rsid w:val="00B160A6"/>
    <w:rsid w:val="00B17136"/>
    <w:rsid w:val="00B17469"/>
    <w:rsid w:val="00B17CC1"/>
    <w:rsid w:val="00B17D9C"/>
    <w:rsid w:val="00B21562"/>
    <w:rsid w:val="00B22BC9"/>
    <w:rsid w:val="00B23717"/>
    <w:rsid w:val="00B239A1"/>
    <w:rsid w:val="00B239DB"/>
    <w:rsid w:val="00B245AB"/>
    <w:rsid w:val="00B25286"/>
    <w:rsid w:val="00B25A07"/>
    <w:rsid w:val="00B2643F"/>
    <w:rsid w:val="00B27DBD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D5D"/>
    <w:rsid w:val="00B4234B"/>
    <w:rsid w:val="00B423D4"/>
    <w:rsid w:val="00B433ED"/>
    <w:rsid w:val="00B4373C"/>
    <w:rsid w:val="00B44A63"/>
    <w:rsid w:val="00B44ACA"/>
    <w:rsid w:val="00B45D04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377A"/>
    <w:rsid w:val="00B637D3"/>
    <w:rsid w:val="00B63B2B"/>
    <w:rsid w:val="00B64246"/>
    <w:rsid w:val="00B64C14"/>
    <w:rsid w:val="00B667F0"/>
    <w:rsid w:val="00B67638"/>
    <w:rsid w:val="00B70584"/>
    <w:rsid w:val="00B705B9"/>
    <w:rsid w:val="00B7094F"/>
    <w:rsid w:val="00B728CD"/>
    <w:rsid w:val="00B73436"/>
    <w:rsid w:val="00B74255"/>
    <w:rsid w:val="00B74398"/>
    <w:rsid w:val="00B75AED"/>
    <w:rsid w:val="00B765AB"/>
    <w:rsid w:val="00B76960"/>
    <w:rsid w:val="00B769B6"/>
    <w:rsid w:val="00B77883"/>
    <w:rsid w:val="00B77C4D"/>
    <w:rsid w:val="00B80998"/>
    <w:rsid w:val="00B80C82"/>
    <w:rsid w:val="00B81627"/>
    <w:rsid w:val="00B819D7"/>
    <w:rsid w:val="00B81A32"/>
    <w:rsid w:val="00B838D3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A78"/>
    <w:rsid w:val="00B95717"/>
    <w:rsid w:val="00B968E0"/>
    <w:rsid w:val="00B97CAD"/>
    <w:rsid w:val="00BA07E2"/>
    <w:rsid w:val="00BA0A55"/>
    <w:rsid w:val="00BA1DC6"/>
    <w:rsid w:val="00BA23B6"/>
    <w:rsid w:val="00BA3741"/>
    <w:rsid w:val="00BA4759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54C"/>
    <w:rsid w:val="00BC3615"/>
    <w:rsid w:val="00BC3A31"/>
    <w:rsid w:val="00BC3AFC"/>
    <w:rsid w:val="00BC4DEF"/>
    <w:rsid w:val="00BC7190"/>
    <w:rsid w:val="00BD0F3C"/>
    <w:rsid w:val="00BD104F"/>
    <w:rsid w:val="00BD1817"/>
    <w:rsid w:val="00BD5A89"/>
    <w:rsid w:val="00BD6AFE"/>
    <w:rsid w:val="00BD6BDF"/>
    <w:rsid w:val="00BD7B8C"/>
    <w:rsid w:val="00BE0D35"/>
    <w:rsid w:val="00BE1CFF"/>
    <w:rsid w:val="00BE3F6A"/>
    <w:rsid w:val="00BE4F7E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3670"/>
    <w:rsid w:val="00C03AF9"/>
    <w:rsid w:val="00C05553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B0A"/>
    <w:rsid w:val="00C10DA1"/>
    <w:rsid w:val="00C1165B"/>
    <w:rsid w:val="00C12843"/>
    <w:rsid w:val="00C138ED"/>
    <w:rsid w:val="00C13D13"/>
    <w:rsid w:val="00C145D2"/>
    <w:rsid w:val="00C1474F"/>
    <w:rsid w:val="00C151F2"/>
    <w:rsid w:val="00C154C6"/>
    <w:rsid w:val="00C175BA"/>
    <w:rsid w:val="00C207C7"/>
    <w:rsid w:val="00C20F29"/>
    <w:rsid w:val="00C214A9"/>
    <w:rsid w:val="00C235ED"/>
    <w:rsid w:val="00C254B0"/>
    <w:rsid w:val="00C25BC7"/>
    <w:rsid w:val="00C25F02"/>
    <w:rsid w:val="00C27884"/>
    <w:rsid w:val="00C30840"/>
    <w:rsid w:val="00C30867"/>
    <w:rsid w:val="00C314EE"/>
    <w:rsid w:val="00C316ED"/>
    <w:rsid w:val="00C32CE9"/>
    <w:rsid w:val="00C33E04"/>
    <w:rsid w:val="00C33EE7"/>
    <w:rsid w:val="00C35F18"/>
    <w:rsid w:val="00C404BD"/>
    <w:rsid w:val="00C411FB"/>
    <w:rsid w:val="00C41A5B"/>
    <w:rsid w:val="00C41ACA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0FF"/>
    <w:rsid w:val="00C746AB"/>
    <w:rsid w:val="00C750DF"/>
    <w:rsid w:val="00C7758E"/>
    <w:rsid w:val="00C80773"/>
    <w:rsid w:val="00C80B0A"/>
    <w:rsid w:val="00C8150D"/>
    <w:rsid w:val="00C84F49"/>
    <w:rsid w:val="00C85A0A"/>
    <w:rsid w:val="00C8630E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F03"/>
    <w:rsid w:val="00CA1C8F"/>
    <w:rsid w:val="00CA24A1"/>
    <w:rsid w:val="00CA2918"/>
    <w:rsid w:val="00CA2ACE"/>
    <w:rsid w:val="00CA2AE8"/>
    <w:rsid w:val="00CA352D"/>
    <w:rsid w:val="00CA5E59"/>
    <w:rsid w:val="00CA74AD"/>
    <w:rsid w:val="00CB1760"/>
    <w:rsid w:val="00CB1883"/>
    <w:rsid w:val="00CB26E4"/>
    <w:rsid w:val="00CB361D"/>
    <w:rsid w:val="00CB382F"/>
    <w:rsid w:val="00CB5C43"/>
    <w:rsid w:val="00CB7976"/>
    <w:rsid w:val="00CC05B1"/>
    <w:rsid w:val="00CC061A"/>
    <w:rsid w:val="00CC0D5C"/>
    <w:rsid w:val="00CC120E"/>
    <w:rsid w:val="00CC207C"/>
    <w:rsid w:val="00CC2EAB"/>
    <w:rsid w:val="00CC2F24"/>
    <w:rsid w:val="00CC3103"/>
    <w:rsid w:val="00CC3851"/>
    <w:rsid w:val="00CC3B14"/>
    <w:rsid w:val="00CC44CA"/>
    <w:rsid w:val="00CC4FC7"/>
    <w:rsid w:val="00CC51DA"/>
    <w:rsid w:val="00CC52B3"/>
    <w:rsid w:val="00CC5A71"/>
    <w:rsid w:val="00CC5FEA"/>
    <w:rsid w:val="00CC66EB"/>
    <w:rsid w:val="00CC6DEA"/>
    <w:rsid w:val="00CD0104"/>
    <w:rsid w:val="00CD04F1"/>
    <w:rsid w:val="00CD22CB"/>
    <w:rsid w:val="00CD43E7"/>
    <w:rsid w:val="00CD5226"/>
    <w:rsid w:val="00CD5AD9"/>
    <w:rsid w:val="00CD65B4"/>
    <w:rsid w:val="00CD6EB5"/>
    <w:rsid w:val="00CD6FDE"/>
    <w:rsid w:val="00CD7991"/>
    <w:rsid w:val="00CD7F7F"/>
    <w:rsid w:val="00CE06E7"/>
    <w:rsid w:val="00CE25D1"/>
    <w:rsid w:val="00CE2AE6"/>
    <w:rsid w:val="00CE342E"/>
    <w:rsid w:val="00CE3672"/>
    <w:rsid w:val="00CE44F5"/>
    <w:rsid w:val="00CE46B5"/>
    <w:rsid w:val="00CE4953"/>
    <w:rsid w:val="00CE4DA1"/>
    <w:rsid w:val="00CE5EDA"/>
    <w:rsid w:val="00CE76F1"/>
    <w:rsid w:val="00CF221D"/>
    <w:rsid w:val="00CF403A"/>
    <w:rsid w:val="00CF461E"/>
    <w:rsid w:val="00CF4739"/>
    <w:rsid w:val="00CF49D3"/>
    <w:rsid w:val="00CF562E"/>
    <w:rsid w:val="00CF7238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550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49E8"/>
    <w:rsid w:val="00D2543B"/>
    <w:rsid w:val="00D25B21"/>
    <w:rsid w:val="00D25C3C"/>
    <w:rsid w:val="00D261CB"/>
    <w:rsid w:val="00D279FF"/>
    <w:rsid w:val="00D27DD0"/>
    <w:rsid w:val="00D307FF"/>
    <w:rsid w:val="00D30D71"/>
    <w:rsid w:val="00D31311"/>
    <w:rsid w:val="00D31532"/>
    <w:rsid w:val="00D316DA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7D2"/>
    <w:rsid w:val="00D51998"/>
    <w:rsid w:val="00D51A56"/>
    <w:rsid w:val="00D51CB8"/>
    <w:rsid w:val="00D51F80"/>
    <w:rsid w:val="00D52727"/>
    <w:rsid w:val="00D52A19"/>
    <w:rsid w:val="00D530BE"/>
    <w:rsid w:val="00D532BE"/>
    <w:rsid w:val="00D54F40"/>
    <w:rsid w:val="00D554AF"/>
    <w:rsid w:val="00D564F1"/>
    <w:rsid w:val="00D571D3"/>
    <w:rsid w:val="00D5756A"/>
    <w:rsid w:val="00D608AD"/>
    <w:rsid w:val="00D62393"/>
    <w:rsid w:val="00D6305C"/>
    <w:rsid w:val="00D64AE7"/>
    <w:rsid w:val="00D64F8F"/>
    <w:rsid w:val="00D66004"/>
    <w:rsid w:val="00D66388"/>
    <w:rsid w:val="00D67160"/>
    <w:rsid w:val="00D67DC9"/>
    <w:rsid w:val="00D7298F"/>
    <w:rsid w:val="00D72CDA"/>
    <w:rsid w:val="00D73060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5094"/>
    <w:rsid w:val="00D8579C"/>
    <w:rsid w:val="00D85886"/>
    <w:rsid w:val="00D85C24"/>
    <w:rsid w:val="00D8722B"/>
    <w:rsid w:val="00D90B3A"/>
    <w:rsid w:val="00D918B8"/>
    <w:rsid w:val="00D92191"/>
    <w:rsid w:val="00D92C43"/>
    <w:rsid w:val="00D92D5D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01F"/>
    <w:rsid w:val="00DA3D8D"/>
    <w:rsid w:val="00DA5346"/>
    <w:rsid w:val="00DA5644"/>
    <w:rsid w:val="00DA6A02"/>
    <w:rsid w:val="00DA6CE2"/>
    <w:rsid w:val="00DA7661"/>
    <w:rsid w:val="00DB0D00"/>
    <w:rsid w:val="00DB103E"/>
    <w:rsid w:val="00DB1233"/>
    <w:rsid w:val="00DB21CB"/>
    <w:rsid w:val="00DB2561"/>
    <w:rsid w:val="00DB27FA"/>
    <w:rsid w:val="00DB2804"/>
    <w:rsid w:val="00DB33BA"/>
    <w:rsid w:val="00DB4D04"/>
    <w:rsid w:val="00DB4ECD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74D4"/>
    <w:rsid w:val="00DD0D06"/>
    <w:rsid w:val="00DD0D5E"/>
    <w:rsid w:val="00DD17B4"/>
    <w:rsid w:val="00DD19A2"/>
    <w:rsid w:val="00DD1C58"/>
    <w:rsid w:val="00DD2604"/>
    <w:rsid w:val="00DD30FC"/>
    <w:rsid w:val="00DD3382"/>
    <w:rsid w:val="00DD4967"/>
    <w:rsid w:val="00DD5175"/>
    <w:rsid w:val="00DD7BA0"/>
    <w:rsid w:val="00DE010D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882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5B2C"/>
    <w:rsid w:val="00DF63C2"/>
    <w:rsid w:val="00DF66EF"/>
    <w:rsid w:val="00DF6BA3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DAB"/>
    <w:rsid w:val="00E12F8F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DE3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291"/>
    <w:rsid w:val="00E42A5B"/>
    <w:rsid w:val="00E44E63"/>
    <w:rsid w:val="00E45E55"/>
    <w:rsid w:val="00E46024"/>
    <w:rsid w:val="00E4633F"/>
    <w:rsid w:val="00E465DF"/>
    <w:rsid w:val="00E4666F"/>
    <w:rsid w:val="00E51CBB"/>
    <w:rsid w:val="00E53030"/>
    <w:rsid w:val="00E54166"/>
    <w:rsid w:val="00E550CB"/>
    <w:rsid w:val="00E5575C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7292"/>
    <w:rsid w:val="00E675FB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027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730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505C"/>
    <w:rsid w:val="00EA5432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4534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4E5"/>
    <w:rsid w:val="00EC7FDA"/>
    <w:rsid w:val="00ED0161"/>
    <w:rsid w:val="00ED04DA"/>
    <w:rsid w:val="00ED1E5D"/>
    <w:rsid w:val="00ED35C7"/>
    <w:rsid w:val="00ED39A0"/>
    <w:rsid w:val="00ED417F"/>
    <w:rsid w:val="00ED4371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87D"/>
    <w:rsid w:val="00EE6929"/>
    <w:rsid w:val="00EE708D"/>
    <w:rsid w:val="00EE7B6E"/>
    <w:rsid w:val="00EF04D7"/>
    <w:rsid w:val="00EF325F"/>
    <w:rsid w:val="00EF451C"/>
    <w:rsid w:val="00EF5AB8"/>
    <w:rsid w:val="00EF6240"/>
    <w:rsid w:val="00F0081D"/>
    <w:rsid w:val="00F00B3C"/>
    <w:rsid w:val="00F012A4"/>
    <w:rsid w:val="00F02CC4"/>
    <w:rsid w:val="00F036AF"/>
    <w:rsid w:val="00F04E25"/>
    <w:rsid w:val="00F07166"/>
    <w:rsid w:val="00F07955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1B6C"/>
    <w:rsid w:val="00F25088"/>
    <w:rsid w:val="00F2545E"/>
    <w:rsid w:val="00F2549D"/>
    <w:rsid w:val="00F25F87"/>
    <w:rsid w:val="00F260FF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501D0"/>
    <w:rsid w:val="00F51A63"/>
    <w:rsid w:val="00F51B09"/>
    <w:rsid w:val="00F51DB8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12EB"/>
    <w:rsid w:val="00F61695"/>
    <w:rsid w:val="00F617F2"/>
    <w:rsid w:val="00F623A5"/>
    <w:rsid w:val="00F62FA9"/>
    <w:rsid w:val="00F638CE"/>
    <w:rsid w:val="00F64320"/>
    <w:rsid w:val="00F64601"/>
    <w:rsid w:val="00F64852"/>
    <w:rsid w:val="00F660E1"/>
    <w:rsid w:val="00F6610B"/>
    <w:rsid w:val="00F6610E"/>
    <w:rsid w:val="00F6655D"/>
    <w:rsid w:val="00F66F53"/>
    <w:rsid w:val="00F67046"/>
    <w:rsid w:val="00F67054"/>
    <w:rsid w:val="00F67A09"/>
    <w:rsid w:val="00F7183E"/>
    <w:rsid w:val="00F71BA4"/>
    <w:rsid w:val="00F72150"/>
    <w:rsid w:val="00F72EFF"/>
    <w:rsid w:val="00F7389E"/>
    <w:rsid w:val="00F7475F"/>
    <w:rsid w:val="00F765C3"/>
    <w:rsid w:val="00F76B8E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4424"/>
    <w:rsid w:val="00F945F5"/>
    <w:rsid w:val="00F95A98"/>
    <w:rsid w:val="00F964C6"/>
    <w:rsid w:val="00F9676C"/>
    <w:rsid w:val="00F9766B"/>
    <w:rsid w:val="00F97A41"/>
    <w:rsid w:val="00FA08EC"/>
    <w:rsid w:val="00FA16BC"/>
    <w:rsid w:val="00FA1E47"/>
    <w:rsid w:val="00FA2A90"/>
    <w:rsid w:val="00FA3DE6"/>
    <w:rsid w:val="00FA4350"/>
    <w:rsid w:val="00FA4406"/>
    <w:rsid w:val="00FA44E2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1CA"/>
    <w:rsid w:val="00FC6C27"/>
    <w:rsid w:val="00FC7BCE"/>
    <w:rsid w:val="00FD05E8"/>
    <w:rsid w:val="00FD11FB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qFormat/>
    <w:rsid w:val="00F9676C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link w:val="NagwekZnak"/>
    <w:uiPriority w:val="99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  <w:style w:type="character" w:customStyle="1" w:styleId="NagwekZnak">
    <w:name w:val="Nagłówek Znak"/>
    <w:link w:val="Nagwek"/>
    <w:uiPriority w:val="99"/>
    <w:locked/>
    <w:rsid w:val="00393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50E5-DB52-4205-BB3A-F198CFBC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ZIU-II-070/13/2/09</vt:lpstr>
    </vt:vector>
  </TitlesOfParts>
  <Company>UMS</Company>
  <LinksUpToDate>false</LinksUpToDate>
  <CharactersWithSpaces>1220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ZIU-II-070/13/2/09</dc:title>
  <dc:subject/>
  <dc:creator>bcendal</dc:creator>
  <cp:keywords/>
  <cp:lastModifiedBy>jrajecka</cp:lastModifiedBy>
  <cp:revision>5</cp:revision>
  <cp:lastPrinted>2017-11-08T11:38:00Z</cp:lastPrinted>
  <dcterms:created xsi:type="dcterms:W3CDTF">2018-08-16T06:57:00Z</dcterms:created>
  <dcterms:modified xsi:type="dcterms:W3CDTF">2018-08-20T07:51:00Z</dcterms:modified>
</cp:coreProperties>
</file>