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3" w:rsidRDefault="00457943" w:rsidP="00D330E1">
      <w:pPr>
        <w:tabs>
          <w:tab w:val="left" w:pos="7882"/>
        </w:tabs>
        <w:ind w:left="3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457943">
      <w:pPr>
        <w:tabs>
          <w:tab w:val="left" w:pos="7882"/>
        </w:tabs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 xml:space="preserve">ZAŁĄCZNIK Nr </w:t>
      </w:r>
      <w:r w:rsidR="000A475D">
        <w:rPr>
          <w:rFonts w:ascii="Arial" w:eastAsia="Arial" w:hAnsi="Arial" w:cs="Arial"/>
          <w:b/>
          <w:sz w:val="22"/>
          <w:szCs w:val="22"/>
        </w:rPr>
        <w:t>4</w:t>
      </w:r>
      <w:r w:rsidR="00457943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D330E1">
      <w:pPr>
        <w:rPr>
          <w:rFonts w:ascii="Arial" w:hAnsi="Arial" w:cs="Arial"/>
          <w:sz w:val="22"/>
          <w:szCs w:val="22"/>
        </w:rPr>
      </w:pPr>
    </w:p>
    <w:p w:rsidR="00D85C18" w:rsidRPr="00B41B6F" w:rsidRDefault="00D85C18" w:rsidP="00D330E1">
      <w:pPr>
        <w:rPr>
          <w:rFonts w:ascii="Arial" w:hAnsi="Arial" w:cs="Arial"/>
          <w:sz w:val="22"/>
          <w:szCs w:val="22"/>
        </w:rPr>
      </w:pPr>
    </w:p>
    <w:p w:rsidR="000A475D" w:rsidRPr="005C6888" w:rsidRDefault="000A475D" w:rsidP="00D330E1">
      <w:pPr>
        <w:ind w:right="60"/>
        <w:jc w:val="center"/>
        <w:rPr>
          <w:rFonts w:ascii="Arial" w:eastAsia="Arial" w:hAnsi="Arial"/>
          <w:b/>
          <w:sz w:val="28"/>
          <w:u w:val="single"/>
        </w:rPr>
      </w:pPr>
      <w:r w:rsidRPr="005C6888">
        <w:rPr>
          <w:rFonts w:ascii="Arial" w:eastAsia="Arial" w:hAnsi="Arial"/>
          <w:b/>
          <w:sz w:val="28"/>
          <w:u w:val="single"/>
        </w:rPr>
        <w:t>DECYZJE</w:t>
      </w:r>
    </w:p>
    <w:p w:rsidR="000A475D" w:rsidRDefault="000A475D" w:rsidP="00D330E1">
      <w:pPr>
        <w:rPr>
          <w:sz w:val="24"/>
        </w:rPr>
      </w:pPr>
    </w:p>
    <w:p w:rsidR="000A475D" w:rsidRPr="00805375" w:rsidRDefault="000A475D" w:rsidP="00805375">
      <w:pPr>
        <w:ind w:left="252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4"/>
        </w:rPr>
        <w:t>Zał</w:t>
      </w:r>
      <w:r w:rsidRPr="00D85C18">
        <w:rPr>
          <w:rFonts w:ascii="Arial" w:eastAsia="Arial" w:hAnsi="Arial"/>
          <w:b/>
          <w:sz w:val="24"/>
        </w:rPr>
        <w:t>ą</w:t>
      </w:r>
      <w:r>
        <w:rPr>
          <w:rFonts w:ascii="Arial" w:eastAsia="Arial" w:hAnsi="Arial"/>
          <w:b/>
          <w:sz w:val="24"/>
        </w:rPr>
        <w:t xml:space="preserve">cznik nr 4 </w:t>
      </w:r>
      <w:r>
        <w:rPr>
          <w:rFonts w:ascii="Arial" w:eastAsia="Arial" w:hAnsi="Arial"/>
          <w:b/>
          <w:sz w:val="21"/>
        </w:rPr>
        <w:t>do umowy nr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1"/>
        </w:rPr>
        <w:t>……………….</w:t>
      </w:r>
    </w:p>
    <w:p w:rsidR="005C6888" w:rsidRPr="00D25409" w:rsidRDefault="005C6888" w:rsidP="00815BC2">
      <w:pPr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15BC2">
        <w:rPr>
          <w:rFonts w:ascii="Arial" w:hAnsi="Arial" w:cs="Arial"/>
          <w:b/>
          <w:sz w:val="22"/>
          <w:szCs w:val="22"/>
        </w:rPr>
        <w:t>Kontraktu dla inwestycji pn.</w:t>
      </w:r>
    </w:p>
    <w:p w:rsidR="005C6888" w:rsidRPr="00D25409" w:rsidRDefault="005C6888" w:rsidP="00D330E1">
      <w:pPr>
        <w:spacing w:after="3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734124">
        <w:rPr>
          <w:rFonts w:ascii="Arial" w:hAnsi="Arial" w:cs="Arial"/>
          <w:b/>
          <w:sz w:val="22"/>
          <w:szCs w:val="22"/>
        </w:rPr>
        <w:t>Poprawa infrastruktury dostępowej do portu w Policach</w:t>
      </w:r>
      <w:r>
        <w:rPr>
          <w:rFonts w:ascii="Arial" w:hAnsi="Arial" w:cs="Arial"/>
          <w:b/>
          <w:sz w:val="22"/>
          <w:szCs w:val="22"/>
        </w:rPr>
        <w:t>”</w:t>
      </w:r>
    </w:p>
    <w:p w:rsidR="000A475D" w:rsidRDefault="000A475D" w:rsidP="00D330E1">
      <w:pPr>
        <w:rPr>
          <w:sz w:val="24"/>
        </w:rPr>
      </w:pPr>
    </w:p>
    <w:p w:rsidR="00D85C18" w:rsidRDefault="00D85C18" w:rsidP="00D330E1">
      <w:pPr>
        <w:rPr>
          <w:sz w:val="24"/>
        </w:rPr>
      </w:pPr>
    </w:p>
    <w:p w:rsidR="000A475D" w:rsidRDefault="000A475D" w:rsidP="00D330E1">
      <w:pPr>
        <w:ind w:right="8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Wykaz decyzji</w:t>
      </w:r>
    </w:p>
    <w:p w:rsidR="000A475D" w:rsidRDefault="000A475D" w:rsidP="00D330E1">
      <w:pPr>
        <w:rPr>
          <w:sz w:val="24"/>
        </w:rPr>
      </w:pPr>
    </w:p>
    <w:p w:rsidR="000A475D" w:rsidRDefault="000A475D" w:rsidP="00D330E1">
      <w:pPr>
        <w:rPr>
          <w:rFonts w:ascii="Arial" w:eastAsia="Arial" w:hAnsi="Arial"/>
          <w:sz w:val="22"/>
        </w:rPr>
      </w:pPr>
    </w:p>
    <w:p w:rsidR="00D31311" w:rsidRPr="0070634F" w:rsidRDefault="000A475D" w:rsidP="00D330E1">
      <w:pPr>
        <w:pStyle w:val="Akapitzlist"/>
        <w:numPr>
          <w:ilvl w:val="0"/>
          <w:numId w:val="48"/>
        </w:numPr>
        <w:tabs>
          <w:tab w:val="left" w:pos="560"/>
        </w:tabs>
        <w:ind w:left="567" w:right="60" w:hanging="567"/>
        <w:jc w:val="both"/>
        <w:rPr>
          <w:rStyle w:val="Bodytext2"/>
          <w:rFonts w:ascii="Arial" w:eastAsia="Arial" w:hAnsi="Arial" w:cs="Times New Roman"/>
          <w:b/>
          <w:szCs w:val="20"/>
          <w:shd w:val="clear" w:color="auto" w:fill="auto"/>
        </w:rPr>
      </w:pPr>
      <w:r w:rsidRPr="00D85C18">
        <w:rPr>
          <w:rFonts w:ascii="Arial" w:eastAsia="Arial" w:hAnsi="Arial"/>
          <w:sz w:val="22"/>
        </w:rPr>
        <w:t>Decyzja Regionalnego Dyrek</w:t>
      </w:r>
      <w:r w:rsidR="00734124">
        <w:rPr>
          <w:rFonts w:ascii="Arial" w:eastAsia="Arial" w:hAnsi="Arial"/>
          <w:sz w:val="22"/>
        </w:rPr>
        <w:t>tora Ochrony Środowiska nr 32</w:t>
      </w:r>
      <w:r w:rsidR="00D85C18">
        <w:rPr>
          <w:rFonts w:ascii="Arial" w:eastAsia="Arial" w:hAnsi="Arial"/>
          <w:sz w:val="22"/>
        </w:rPr>
        <w:t>/2017</w:t>
      </w:r>
      <w:r w:rsidRPr="00D85C18">
        <w:rPr>
          <w:rFonts w:ascii="Arial" w:eastAsia="Arial" w:hAnsi="Arial"/>
          <w:sz w:val="22"/>
        </w:rPr>
        <w:t xml:space="preserve"> o </w:t>
      </w:r>
      <w:r w:rsidR="00D85C18">
        <w:rPr>
          <w:rFonts w:ascii="Arial" w:eastAsia="Arial" w:hAnsi="Arial"/>
          <w:sz w:val="22"/>
        </w:rPr>
        <w:t xml:space="preserve">środowiskowych uwarunkowaniach z dnia 14 </w:t>
      </w:r>
      <w:r w:rsidR="00734124">
        <w:rPr>
          <w:rFonts w:ascii="Arial" w:eastAsia="Arial" w:hAnsi="Arial"/>
          <w:sz w:val="22"/>
        </w:rPr>
        <w:t>września</w:t>
      </w:r>
      <w:r w:rsidR="00D85C18">
        <w:rPr>
          <w:rFonts w:ascii="Arial" w:eastAsia="Arial" w:hAnsi="Arial"/>
          <w:sz w:val="22"/>
        </w:rPr>
        <w:t xml:space="preserve"> 2017</w:t>
      </w:r>
      <w:r w:rsidRPr="00D85C18">
        <w:rPr>
          <w:rFonts w:ascii="Arial" w:eastAsia="Arial" w:hAnsi="Arial"/>
          <w:sz w:val="22"/>
        </w:rPr>
        <w:t xml:space="preserve"> r. (znak: </w:t>
      </w:r>
      <w:r w:rsidR="00734124">
        <w:rPr>
          <w:rFonts w:ascii="Arial" w:eastAsia="Arial" w:hAnsi="Arial"/>
          <w:sz w:val="22"/>
        </w:rPr>
        <w:t>WONS-OŚ.4211.3.2017.AW.7</w:t>
      </w:r>
      <w:r w:rsidRPr="00D85C18">
        <w:rPr>
          <w:rFonts w:ascii="Arial" w:eastAsia="Arial" w:hAnsi="Arial"/>
          <w:sz w:val="22"/>
        </w:rPr>
        <w:t>)</w:t>
      </w:r>
      <w:r w:rsidRPr="00D85C18">
        <w:rPr>
          <w:rFonts w:ascii="Arial" w:eastAsia="Arial" w:hAnsi="Arial"/>
          <w:i/>
          <w:sz w:val="22"/>
        </w:rPr>
        <w:t xml:space="preserve"> </w:t>
      </w:r>
      <w:r w:rsidRPr="00D85C18">
        <w:rPr>
          <w:rFonts w:ascii="Arial" w:eastAsia="Arial" w:hAnsi="Arial"/>
          <w:sz w:val="22"/>
        </w:rPr>
        <w:t>dla przedsięwzięcia</w:t>
      </w:r>
      <w:r w:rsidR="00D85C18">
        <w:rPr>
          <w:rFonts w:ascii="Arial" w:eastAsia="Arial" w:hAnsi="Arial"/>
          <w:sz w:val="22"/>
        </w:rPr>
        <w:t xml:space="preserve"> pn. </w:t>
      </w:r>
      <w:r w:rsidR="00D85C18" w:rsidRPr="00D85C18">
        <w:rPr>
          <w:rFonts w:ascii="Arial" w:eastAsia="Arial" w:hAnsi="Arial"/>
          <w:sz w:val="22"/>
        </w:rPr>
        <w:t>„</w:t>
      </w:r>
      <w:r w:rsidR="00734124">
        <w:rPr>
          <w:rFonts w:ascii="Arial" w:eastAsia="Arial" w:hAnsi="Arial"/>
          <w:sz w:val="22"/>
        </w:rPr>
        <w:t>Poprawa infrastruktury dostępowej do portu w Policach</w:t>
      </w:r>
      <w:r w:rsidR="00D85C18" w:rsidRPr="00D85C18">
        <w:rPr>
          <w:rFonts w:ascii="Arial" w:eastAsia="Arial" w:hAnsi="Arial"/>
          <w:sz w:val="22"/>
        </w:rPr>
        <w:t>”</w:t>
      </w:r>
      <w:bookmarkStart w:id="0" w:name="_GoBack"/>
      <w:bookmarkEnd w:id="0"/>
      <w:r w:rsidR="0070634F">
        <w:rPr>
          <w:rFonts w:ascii="Arial" w:eastAsia="Arial" w:hAnsi="Arial"/>
          <w:sz w:val="22"/>
        </w:rPr>
        <w:t>.</w:t>
      </w: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Pr="00B41B6F" w:rsidRDefault="00734124" w:rsidP="00D330E1">
      <w:pPr>
        <w:rPr>
          <w:rStyle w:val="Bodytext2"/>
          <w:rFonts w:ascii="Arial" w:hAnsi="Arial" w:cs="Arial"/>
        </w:rPr>
      </w:pPr>
    </w:p>
    <w:sectPr w:rsidR="00734124" w:rsidRPr="00B41B6F" w:rsidSect="00673B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94" w:rsidRDefault="00CD1694">
      <w:r>
        <w:separator/>
      </w:r>
    </w:p>
  </w:endnote>
  <w:endnote w:type="continuationSeparator" w:id="0">
    <w:p w:rsidR="00CD1694" w:rsidRDefault="00CD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F67102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5D393F" w:rsidP="00734124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5D393F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67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54"/>
      <w:gridCol w:w="3054"/>
      <w:gridCol w:w="3054"/>
    </w:tblGrid>
    <w:tr w:rsidR="00673BF4" w:rsidRPr="000A1A94" w:rsidTr="00CD1694">
      <w:tc>
        <w:tcPr>
          <w:tcW w:w="3054" w:type="dxa"/>
        </w:tcPr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 xml:space="preserve">70-207 </w:t>
          </w:r>
          <w:smartTag w:uri="urn:schemas-microsoft-com:office:smarttags" w:element="place">
            <w:smartTag w:uri="urn:schemas-microsoft-com:office:smarttags" w:element="City">
              <w:r w:rsidRPr="000A1A94">
                <w:rPr>
                  <w:rFonts w:cs="Arial"/>
                  <w:bCs/>
                  <w:szCs w:val="16"/>
                  <w:lang w:val="en-US"/>
                </w:rPr>
                <w:t>Szczecin</w:t>
              </w:r>
            </w:smartTag>
          </w:smartTag>
        </w:p>
      </w:tc>
      <w:tc>
        <w:tcPr>
          <w:tcW w:w="3054" w:type="dxa"/>
        </w:tcPr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673BF4" w:rsidRPr="000A1A94" w:rsidRDefault="00673BF4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673BF4" w:rsidRPr="000A1A94" w:rsidRDefault="00F67102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673BF4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673BF4" w:rsidRPr="000A1A94" w:rsidRDefault="005D393F" w:rsidP="00CD1694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 w:rsidRPr="00CA09A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ogo_sepia" style="width:55.5pt;height:55.5pt;visibility:visible">
                <v:imagedata r:id="rId3" o:title="logo_sepia"/>
              </v:shape>
            </w:pict>
          </w:r>
        </w:p>
      </w:tc>
    </w:tr>
  </w:tbl>
  <w:p w:rsidR="00A969F9" w:rsidRDefault="00A969F9" w:rsidP="00673BF4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94" w:rsidRDefault="00CD1694">
      <w:r>
        <w:separator/>
      </w:r>
    </w:p>
  </w:footnote>
  <w:footnote w:type="continuationSeparator" w:id="0">
    <w:p w:rsidR="00CD1694" w:rsidRDefault="00CD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7636B">
    <w:pPr>
      <w:ind w:left="-284" w:right="-50"/>
      <w:rPr>
        <w:noProof/>
      </w:rPr>
    </w:pPr>
  </w:p>
  <w:p w:rsidR="00673BF4" w:rsidRPr="00051290" w:rsidRDefault="005D393F" w:rsidP="00E7636B">
    <w:pPr>
      <w:ind w:left="-284" w:right="-50"/>
    </w:pPr>
    <w:r w:rsidRPr="00CA09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734124" w:rsidRDefault="00734124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F67102" w:rsidRPr="00F67102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734124" w:rsidRDefault="00734124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734124" w:rsidRPr="000A1B59" w:rsidRDefault="00734124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F67102" w:rsidP="00673BF4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F67102">
      <w:rPr>
        <w:noProof/>
      </w:rPr>
      <w:pict>
        <v:rect id="Rectangle 1" o:spid="_x0000_s2050" style="position:absolute;left:0;text-align:left;margin-left:-17.85pt;margin-top:124.95pt;width:476.2pt;height:40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4CFAA83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ABA8F1E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607742D"/>
    <w:multiLevelType w:val="hybridMultilevel"/>
    <w:tmpl w:val="6F102CAC"/>
    <w:lvl w:ilvl="0" w:tplc="8012ABAA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9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6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2433AD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6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7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48"/>
  </w:num>
  <w:num w:numId="3">
    <w:abstractNumId w:val="44"/>
  </w:num>
  <w:num w:numId="4">
    <w:abstractNumId w:val="18"/>
  </w:num>
  <w:num w:numId="5">
    <w:abstractNumId w:val="21"/>
  </w:num>
  <w:num w:numId="6">
    <w:abstractNumId w:val="23"/>
  </w:num>
  <w:num w:numId="7">
    <w:abstractNumId w:val="36"/>
  </w:num>
  <w:num w:numId="8">
    <w:abstractNumId w:val="19"/>
  </w:num>
  <w:num w:numId="9">
    <w:abstractNumId w:val="17"/>
  </w:num>
  <w:num w:numId="10">
    <w:abstractNumId w:val="41"/>
  </w:num>
  <w:num w:numId="11">
    <w:abstractNumId w:val="20"/>
  </w:num>
  <w:num w:numId="12">
    <w:abstractNumId w:val="38"/>
  </w:num>
  <w:num w:numId="13">
    <w:abstractNumId w:val="39"/>
  </w:num>
  <w:num w:numId="14">
    <w:abstractNumId w:val="45"/>
  </w:num>
  <w:num w:numId="15">
    <w:abstractNumId w:val="32"/>
  </w:num>
  <w:num w:numId="16">
    <w:abstractNumId w:val="40"/>
  </w:num>
  <w:num w:numId="17">
    <w:abstractNumId w:val="0"/>
  </w:num>
  <w:num w:numId="18">
    <w:abstractNumId w:val="37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42"/>
  </w:num>
  <w:num w:numId="29">
    <w:abstractNumId w:val="12"/>
  </w:num>
  <w:num w:numId="30">
    <w:abstractNumId w:val="14"/>
  </w:num>
  <w:num w:numId="31">
    <w:abstractNumId w:val="22"/>
  </w:num>
  <w:num w:numId="32">
    <w:abstractNumId w:val="43"/>
  </w:num>
  <w:num w:numId="33">
    <w:abstractNumId w:val="33"/>
  </w:num>
  <w:num w:numId="34">
    <w:abstractNumId w:val="16"/>
  </w:num>
  <w:num w:numId="35">
    <w:abstractNumId w:val="34"/>
  </w:num>
  <w:num w:numId="36">
    <w:abstractNumId w:val="27"/>
  </w:num>
  <w:num w:numId="37">
    <w:abstractNumId w:val="26"/>
  </w:num>
  <w:num w:numId="38">
    <w:abstractNumId w:val="29"/>
  </w:num>
  <w:num w:numId="39">
    <w:abstractNumId w:val="35"/>
  </w:num>
  <w:num w:numId="40">
    <w:abstractNumId w:val="30"/>
  </w:num>
  <w:num w:numId="41">
    <w:abstractNumId w:val="1"/>
  </w:num>
  <w:num w:numId="42">
    <w:abstractNumId w:val="3"/>
  </w:num>
  <w:num w:numId="43">
    <w:abstractNumId w:val="25"/>
  </w:num>
  <w:num w:numId="44">
    <w:abstractNumId w:val="46"/>
  </w:num>
  <w:num w:numId="45">
    <w:abstractNumId w:val="47"/>
  </w:num>
  <w:num w:numId="46">
    <w:abstractNumId w:val="24"/>
  </w:num>
  <w:num w:numId="47">
    <w:abstractNumId w:val="13"/>
  </w:num>
  <w:num w:numId="48">
    <w:abstractNumId w:val="28"/>
  </w:num>
  <w:num w:numId="49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B48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475D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7A4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734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0FC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168E0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57943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888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393F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4239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3BF4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34F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124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2D97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1D34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375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5BC2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65A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0F69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C05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7FC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6F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165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1694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616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0E1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18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255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102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EDA5-BD87-49E1-8A79-417031E1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2018-08-17T07:33:00Z</dcterms:created>
  <dcterms:modified xsi:type="dcterms:W3CDTF">2018-08-17T07:33:00Z</dcterms:modified>
</cp:coreProperties>
</file>