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1" w:rsidRPr="00785FD7" w:rsidRDefault="000B5701" w:rsidP="00785FD7">
      <w:pPr>
        <w:pStyle w:val="Heading10"/>
        <w:keepNext/>
        <w:keepLines/>
        <w:shd w:val="clear" w:color="auto" w:fill="auto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0B5701" w:rsidRPr="00785FD7" w:rsidRDefault="000B5701" w:rsidP="00785FD7">
      <w:pPr>
        <w:pStyle w:val="Bodytext210"/>
        <w:shd w:val="clear" w:color="auto" w:fill="auto"/>
        <w:spacing w:after="0" w:line="276" w:lineRule="auto"/>
        <w:ind w:firstLine="0"/>
        <w:jc w:val="both"/>
        <w:rPr>
          <w:rFonts w:eastAsia="Times New Roman"/>
          <w:b/>
        </w:rPr>
      </w:pPr>
      <w:r w:rsidRPr="00785FD7">
        <w:rPr>
          <w:b/>
        </w:rPr>
        <w:tab/>
        <w:t xml:space="preserve">                                                        </w:t>
      </w:r>
      <w:r w:rsidRPr="00785FD7">
        <w:rPr>
          <w:b/>
        </w:rPr>
        <w:tab/>
        <w:t xml:space="preserve">                                  ZAŁ</w:t>
      </w:r>
      <w:r w:rsidRPr="00785FD7">
        <w:rPr>
          <w:rFonts w:eastAsia="Calibri"/>
          <w:b/>
        </w:rPr>
        <w:t>Ą</w:t>
      </w:r>
      <w:r w:rsidRPr="00785FD7">
        <w:rPr>
          <w:b/>
        </w:rPr>
        <w:t>CZNIK Nr 1 do SIWZ</w:t>
      </w:r>
    </w:p>
    <w:p w:rsidR="000B5701" w:rsidRPr="00785FD7" w:rsidRDefault="000B5701" w:rsidP="00785FD7">
      <w:pPr>
        <w:spacing w:after="74" w:line="276" w:lineRule="auto"/>
        <w:rPr>
          <w:rFonts w:ascii="Arial" w:hAnsi="Arial" w:cs="Arial"/>
          <w:sz w:val="22"/>
          <w:szCs w:val="22"/>
        </w:rPr>
      </w:pPr>
    </w:p>
    <w:p w:rsidR="000B5701" w:rsidRPr="00785FD7" w:rsidRDefault="000B5701" w:rsidP="00785FD7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WZÓR FORMULARZA OFERTY</w:t>
      </w:r>
    </w:p>
    <w:p w:rsidR="00974623" w:rsidRDefault="00974623" w:rsidP="00785FD7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85FD7" w:rsidRDefault="000B5701" w:rsidP="00785FD7">
      <w:pPr>
        <w:tabs>
          <w:tab w:val="center" w:pos="3002"/>
          <w:tab w:val="center" w:pos="7249"/>
        </w:tabs>
        <w:spacing w:after="423" w:line="276" w:lineRule="auto"/>
        <w:rPr>
          <w:rFonts w:ascii="Arial" w:hAnsi="Arial" w:cs="Arial"/>
          <w:b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Nr referencyjny nadany sprawie przez Zamawiaj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cego:</w:t>
      </w:r>
      <w:r w:rsidR="00FE0AD1">
        <w:rPr>
          <w:rFonts w:ascii="Arial" w:hAnsi="Arial" w:cs="Arial"/>
          <w:sz w:val="22"/>
          <w:szCs w:val="22"/>
        </w:rPr>
        <w:t>PO.II.370.ZZP-3.39.18</w:t>
      </w:r>
      <w:r w:rsidRPr="00785FD7">
        <w:rPr>
          <w:rFonts w:ascii="Arial" w:hAnsi="Arial" w:cs="Arial"/>
          <w:sz w:val="22"/>
          <w:szCs w:val="22"/>
        </w:rPr>
        <w:tab/>
      </w:r>
    </w:p>
    <w:p w:rsidR="000B5701" w:rsidRPr="00785FD7" w:rsidRDefault="000B5701" w:rsidP="00785FD7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b/>
          <w:sz w:val="22"/>
          <w:szCs w:val="22"/>
        </w:rPr>
        <w:t>ZAMAWIAJ</w:t>
      </w:r>
      <w:r w:rsidRPr="00785FD7">
        <w:rPr>
          <w:rFonts w:ascii="Arial" w:eastAsia="Calibri" w:hAnsi="Arial" w:cs="Arial"/>
          <w:b/>
          <w:sz w:val="22"/>
          <w:szCs w:val="22"/>
        </w:rPr>
        <w:t>Ą</w:t>
      </w:r>
      <w:r w:rsidRPr="00785FD7">
        <w:rPr>
          <w:rFonts w:ascii="Arial" w:hAnsi="Arial" w:cs="Arial"/>
          <w:b/>
          <w:sz w:val="22"/>
          <w:szCs w:val="22"/>
        </w:rPr>
        <w:t>CY</w:t>
      </w:r>
      <w:r w:rsidRPr="00785FD7">
        <w:rPr>
          <w:rFonts w:ascii="Arial" w:hAnsi="Arial" w:cs="Arial"/>
          <w:sz w:val="22"/>
          <w:szCs w:val="22"/>
        </w:rPr>
        <w:t xml:space="preserve">:  </w:t>
      </w:r>
    </w:p>
    <w:p w:rsidR="000B5701" w:rsidRPr="00785FD7" w:rsidRDefault="000B5701" w:rsidP="00785FD7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85FD7" w:rsidRDefault="000B5701" w:rsidP="00785FD7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Skarb Pa</w:t>
      </w:r>
      <w:r w:rsidRPr="00785FD7">
        <w:rPr>
          <w:rFonts w:ascii="Arial" w:eastAsia="Calibri" w:hAnsi="Arial" w:cs="Arial"/>
          <w:sz w:val="22"/>
          <w:szCs w:val="22"/>
        </w:rPr>
        <w:t>ń</w:t>
      </w:r>
      <w:r w:rsidRPr="00785FD7">
        <w:rPr>
          <w:rFonts w:ascii="Arial" w:hAnsi="Arial" w:cs="Arial"/>
          <w:sz w:val="22"/>
          <w:szCs w:val="22"/>
        </w:rPr>
        <w:t>stwa – Dyrektor Urz</w:t>
      </w:r>
      <w:r w:rsidRPr="00785FD7">
        <w:rPr>
          <w:rFonts w:ascii="Arial" w:eastAsia="Calibri" w:hAnsi="Arial" w:cs="Arial"/>
          <w:sz w:val="22"/>
          <w:szCs w:val="22"/>
        </w:rPr>
        <w:t>ędu</w:t>
      </w:r>
      <w:r w:rsidRPr="00785FD7">
        <w:rPr>
          <w:rFonts w:ascii="Arial" w:hAnsi="Arial" w:cs="Arial"/>
          <w:sz w:val="22"/>
          <w:szCs w:val="22"/>
        </w:rPr>
        <w:t xml:space="preserve"> Morskiego w Szczecinie </w:t>
      </w:r>
    </w:p>
    <w:p w:rsidR="000B5701" w:rsidRPr="00785FD7" w:rsidRDefault="000B5701" w:rsidP="00785FD7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Pl. Stefana Batorego 4</w:t>
      </w:r>
    </w:p>
    <w:p w:rsidR="000B5701" w:rsidRPr="00785FD7" w:rsidRDefault="000B5701" w:rsidP="00785FD7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70–207 Szczecin  </w:t>
      </w:r>
      <w:r w:rsidRPr="00785FD7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85FD7" w:rsidRDefault="000B5701" w:rsidP="00785FD7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85FD7" w:rsidRDefault="000B5701" w:rsidP="00785FD7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b/>
          <w:sz w:val="22"/>
          <w:szCs w:val="22"/>
        </w:rPr>
        <w:t>WYKONAWCA</w:t>
      </w:r>
      <w:r w:rsidRPr="00785FD7">
        <w:rPr>
          <w:rFonts w:ascii="Arial" w:hAnsi="Arial" w:cs="Arial"/>
          <w:sz w:val="22"/>
          <w:szCs w:val="22"/>
        </w:rPr>
        <w:t xml:space="preserve">: </w:t>
      </w:r>
      <w:r w:rsidRPr="00785FD7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85FD7" w:rsidRDefault="000B5701" w:rsidP="00785FD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0B5701" w:rsidRPr="00785FD7" w:rsidTr="006B65A1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0B5701" w:rsidRPr="00785FD7" w:rsidTr="006B65A1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85FD7" w:rsidTr="006B65A1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85FD7" w:rsidTr="006B65A1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85FD7" w:rsidRDefault="000B5701" w:rsidP="00785FD7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 </w:t>
      </w:r>
    </w:p>
    <w:p w:rsidR="000B5701" w:rsidRPr="00785FD7" w:rsidRDefault="000B5701" w:rsidP="00785FD7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b/>
          <w:sz w:val="22"/>
          <w:szCs w:val="22"/>
        </w:rPr>
        <w:t>OSOBA UPRAWNIONA DO KONTAKTÓW</w:t>
      </w:r>
      <w:r w:rsidRPr="00785FD7">
        <w:rPr>
          <w:rFonts w:ascii="Arial" w:hAnsi="Arial" w:cs="Arial"/>
          <w:sz w:val="22"/>
          <w:szCs w:val="22"/>
        </w:rPr>
        <w:t xml:space="preserve"> </w:t>
      </w:r>
    </w:p>
    <w:p w:rsidR="000B5701" w:rsidRPr="00785FD7" w:rsidRDefault="000B5701" w:rsidP="00785FD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(w przypadku wykonawców wspólnie ubiegaj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cych 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785FD7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85FD7" w:rsidRDefault="000B5701" w:rsidP="00785FD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/>
      </w:tblPr>
      <w:tblGrid>
        <w:gridCol w:w="3408"/>
        <w:gridCol w:w="5664"/>
      </w:tblGrid>
      <w:tr w:rsidR="000B5701" w:rsidRPr="00785FD7" w:rsidTr="006B65A1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Imi</w:t>
            </w:r>
            <w:r w:rsidRPr="00785FD7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85FD7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85FD7" w:rsidTr="006B65A1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85FD7" w:rsidTr="006B65A1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85FD7" w:rsidTr="006B65A1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5B4" w:rsidRPr="00785FD7" w:rsidTr="006B65A1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5B4" w:rsidRPr="00785FD7" w:rsidRDefault="003F35B4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5B4" w:rsidRPr="00785FD7" w:rsidRDefault="003F35B4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Pr="00785FD7" w:rsidRDefault="000B5701" w:rsidP="00785FD7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 </w:t>
      </w:r>
    </w:p>
    <w:p w:rsidR="000B5701" w:rsidRPr="00785FD7" w:rsidRDefault="000B5701" w:rsidP="00785FD7">
      <w:pPr>
        <w:numPr>
          <w:ilvl w:val="0"/>
          <w:numId w:val="39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Ja (my) ni</w:t>
      </w:r>
      <w:r w:rsidRPr="00785FD7">
        <w:rPr>
          <w:rFonts w:ascii="Arial" w:eastAsia="Calibri" w:hAnsi="Arial" w:cs="Arial"/>
          <w:sz w:val="22"/>
          <w:szCs w:val="22"/>
        </w:rPr>
        <w:t>ż</w:t>
      </w:r>
      <w:r w:rsidRPr="00785FD7">
        <w:rPr>
          <w:rFonts w:ascii="Arial" w:hAnsi="Arial" w:cs="Arial"/>
          <w:sz w:val="22"/>
          <w:szCs w:val="22"/>
        </w:rPr>
        <w:t>ej podpisany(i) o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 xml:space="preserve">wiadczam(y), </w:t>
      </w:r>
      <w:r w:rsidRPr="00785FD7">
        <w:rPr>
          <w:rFonts w:ascii="Arial" w:eastAsia="Calibri" w:hAnsi="Arial" w:cs="Arial"/>
          <w:sz w:val="22"/>
          <w:szCs w:val="22"/>
        </w:rPr>
        <w:t>ż</w:t>
      </w:r>
      <w:r w:rsidRPr="00785FD7">
        <w:rPr>
          <w:rFonts w:ascii="Arial" w:hAnsi="Arial" w:cs="Arial"/>
          <w:sz w:val="22"/>
          <w:szCs w:val="22"/>
        </w:rPr>
        <w:t>e:</w:t>
      </w:r>
      <w:r w:rsidRPr="00785FD7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Default="000B5701" w:rsidP="00785FD7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zapoznałem (zapoznali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my) 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z tre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ci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SIWZ dla niniejszego zamówienia; </w:t>
      </w:r>
    </w:p>
    <w:p w:rsidR="00974623" w:rsidRPr="00785FD7" w:rsidRDefault="00974623" w:rsidP="009746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785FD7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gwarantuj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(gwarantujemy) wykonanie cało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ci niniejszego zamówienia zgodnie z tre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ci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SIWZ, wyja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nie</w:t>
      </w:r>
      <w:r w:rsidRPr="00785FD7">
        <w:rPr>
          <w:rFonts w:ascii="Arial" w:eastAsia="Calibri" w:hAnsi="Arial" w:cs="Arial"/>
          <w:sz w:val="22"/>
          <w:szCs w:val="22"/>
        </w:rPr>
        <w:t>ń</w:t>
      </w:r>
      <w:r w:rsidRPr="00785FD7">
        <w:rPr>
          <w:rFonts w:ascii="Arial" w:hAnsi="Arial" w:cs="Arial"/>
          <w:sz w:val="22"/>
          <w:szCs w:val="22"/>
        </w:rPr>
        <w:t xml:space="preserve"> do SIWZ oraz jej modyfikacji; </w:t>
      </w:r>
    </w:p>
    <w:p w:rsidR="00974623" w:rsidRPr="00785FD7" w:rsidRDefault="00974623" w:rsidP="009746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85FD7" w:rsidRDefault="000B5701" w:rsidP="00785FD7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cena mojej (naszej) oferty za realizacj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cało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785FD7" w:rsidRDefault="000B5701" w:rsidP="00785FD7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lastRenderedPageBreak/>
        <w:t xml:space="preserve">_____________ </w:t>
      </w:r>
      <w:r w:rsidRPr="00785FD7">
        <w:rPr>
          <w:rFonts w:ascii="Arial" w:hAnsi="Arial" w:cs="Arial"/>
          <w:i/>
          <w:sz w:val="22"/>
          <w:szCs w:val="22"/>
        </w:rPr>
        <w:t>(słownie: _____________</w:t>
      </w:r>
      <w:r w:rsidR="00B273E5">
        <w:rPr>
          <w:rFonts w:ascii="Arial" w:hAnsi="Arial" w:cs="Arial"/>
          <w:i/>
          <w:sz w:val="22"/>
          <w:szCs w:val="22"/>
        </w:rPr>
        <w:t>)</w:t>
      </w:r>
      <w:r w:rsidRPr="00785FD7">
        <w:rPr>
          <w:rFonts w:ascii="Arial" w:hAnsi="Arial" w:cs="Arial"/>
          <w:i/>
          <w:sz w:val="22"/>
          <w:szCs w:val="22"/>
        </w:rPr>
        <w:t xml:space="preserve"> </w:t>
      </w:r>
      <w:r w:rsidR="00F26898" w:rsidRPr="00F26898">
        <w:rPr>
          <w:rFonts w:ascii="Arial" w:hAnsi="Arial" w:cs="Arial"/>
          <w:sz w:val="22"/>
          <w:szCs w:val="22"/>
        </w:rPr>
        <w:t>złotych</w:t>
      </w:r>
      <w:r w:rsidRPr="00785FD7">
        <w:rPr>
          <w:rFonts w:ascii="Arial" w:hAnsi="Arial" w:cs="Arial"/>
          <w:sz w:val="22"/>
          <w:szCs w:val="22"/>
        </w:rPr>
        <w:t>, w tym: warto</w:t>
      </w:r>
      <w:r w:rsidRPr="00785FD7">
        <w:rPr>
          <w:rFonts w:ascii="Arial" w:eastAsia="Calibri" w:hAnsi="Arial" w:cs="Arial"/>
          <w:sz w:val="22"/>
          <w:szCs w:val="22"/>
        </w:rPr>
        <w:t>ść</w:t>
      </w:r>
      <w:r w:rsidRPr="00785FD7">
        <w:rPr>
          <w:rFonts w:ascii="Arial" w:hAnsi="Arial" w:cs="Arial"/>
          <w:sz w:val="22"/>
          <w:szCs w:val="22"/>
        </w:rPr>
        <w:t xml:space="preserve"> bez podatku VAT _____________ </w:t>
      </w:r>
      <w:r w:rsidRPr="00785FD7">
        <w:rPr>
          <w:rFonts w:ascii="Arial" w:hAnsi="Arial" w:cs="Arial"/>
          <w:i/>
          <w:sz w:val="22"/>
          <w:szCs w:val="22"/>
        </w:rPr>
        <w:t>(słownie: _____________</w:t>
      </w:r>
      <w:r w:rsidR="00B273E5">
        <w:rPr>
          <w:rFonts w:ascii="Arial" w:hAnsi="Arial" w:cs="Arial"/>
          <w:i/>
          <w:sz w:val="22"/>
          <w:szCs w:val="22"/>
        </w:rPr>
        <w:t>)</w:t>
      </w:r>
      <w:r w:rsidRPr="00785FD7">
        <w:rPr>
          <w:rFonts w:ascii="Arial" w:hAnsi="Arial" w:cs="Arial"/>
          <w:i/>
          <w:sz w:val="22"/>
          <w:szCs w:val="22"/>
        </w:rPr>
        <w:t xml:space="preserve"> </w:t>
      </w:r>
      <w:r w:rsidR="00F26898" w:rsidRPr="00F26898">
        <w:rPr>
          <w:rFonts w:ascii="Arial" w:hAnsi="Arial" w:cs="Arial"/>
          <w:sz w:val="22"/>
          <w:szCs w:val="22"/>
        </w:rPr>
        <w:t>złotych</w:t>
      </w:r>
      <w:r w:rsidRPr="00785FD7">
        <w:rPr>
          <w:rFonts w:ascii="Arial" w:hAnsi="Arial" w:cs="Arial"/>
          <w:sz w:val="22"/>
          <w:szCs w:val="22"/>
        </w:rPr>
        <w:t xml:space="preserve"> oraz nale</w:t>
      </w:r>
      <w:r w:rsidRPr="00785FD7">
        <w:rPr>
          <w:rFonts w:ascii="Arial" w:eastAsia="Calibri" w:hAnsi="Arial" w:cs="Arial"/>
          <w:sz w:val="22"/>
          <w:szCs w:val="22"/>
        </w:rPr>
        <w:t>ż</w:t>
      </w:r>
      <w:r w:rsidR="00787383">
        <w:rPr>
          <w:rFonts w:ascii="Arial" w:hAnsi="Arial" w:cs="Arial"/>
          <w:sz w:val="22"/>
          <w:szCs w:val="22"/>
        </w:rPr>
        <w:t>ny podatek VAT w </w:t>
      </w:r>
      <w:r w:rsidRPr="00785FD7">
        <w:rPr>
          <w:rFonts w:ascii="Arial" w:hAnsi="Arial" w:cs="Arial"/>
          <w:sz w:val="22"/>
          <w:szCs w:val="22"/>
        </w:rPr>
        <w:t>wysoko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 xml:space="preserve">ci _________ </w:t>
      </w:r>
      <w:r w:rsidRPr="00785FD7">
        <w:rPr>
          <w:rFonts w:ascii="Arial" w:hAnsi="Arial" w:cs="Arial"/>
          <w:i/>
          <w:sz w:val="22"/>
          <w:szCs w:val="22"/>
        </w:rPr>
        <w:t>(słownie:__________</w:t>
      </w:r>
      <w:r w:rsidR="00B273E5">
        <w:rPr>
          <w:rFonts w:ascii="Arial" w:hAnsi="Arial" w:cs="Arial"/>
          <w:i/>
          <w:sz w:val="22"/>
          <w:szCs w:val="22"/>
        </w:rPr>
        <w:t xml:space="preserve">) </w:t>
      </w:r>
      <w:r w:rsidR="00F26898" w:rsidRPr="00F26898">
        <w:rPr>
          <w:rFonts w:ascii="Arial" w:hAnsi="Arial" w:cs="Arial"/>
          <w:sz w:val="22"/>
          <w:szCs w:val="22"/>
        </w:rPr>
        <w:t>złotych</w:t>
      </w:r>
      <w:r w:rsidR="00CC67BB" w:rsidRPr="00785FD7">
        <w:rPr>
          <w:rFonts w:ascii="Arial" w:hAnsi="Arial" w:cs="Arial"/>
          <w:i/>
          <w:sz w:val="22"/>
          <w:szCs w:val="22"/>
        </w:rPr>
        <w:t>;</w:t>
      </w:r>
      <w:r w:rsidRPr="00785FD7">
        <w:rPr>
          <w:rFonts w:ascii="Arial" w:hAnsi="Arial" w:cs="Arial"/>
          <w:sz w:val="22"/>
          <w:szCs w:val="22"/>
        </w:rPr>
        <w:t xml:space="preserve"> </w:t>
      </w:r>
    </w:p>
    <w:p w:rsidR="00E14345" w:rsidRDefault="00E14345">
      <w:pPr>
        <w:spacing w:after="5" w:line="276" w:lineRule="auto"/>
        <w:jc w:val="both"/>
        <w:rPr>
          <w:rFonts w:ascii="Arial" w:hAnsi="Arial" w:cs="Arial"/>
          <w:sz w:val="22"/>
          <w:szCs w:val="22"/>
        </w:rPr>
      </w:pPr>
    </w:p>
    <w:p w:rsidR="000B5701" w:rsidRPr="00785FD7" w:rsidRDefault="000B5701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oświadczam, iż w zakresie kryterium: </w:t>
      </w:r>
      <w:r w:rsidRPr="00785FD7">
        <w:rPr>
          <w:rFonts w:ascii="Arial" w:hAnsi="Arial" w:cs="Arial"/>
          <w:b/>
          <w:sz w:val="22"/>
          <w:szCs w:val="22"/>
        </w:rPr>
        <w:t xml:space="preserve">Doświadczenie zawodowe Specjalisty nr 1 – </w:t>
      </w:r>
      <w:r w:rsidR="00785FD7" w:rsidRPr="00785FD7">
        <w:rPr>
          <w:rFonts w:ascii="Arial" w:hAnsi="Arial" w:cs="Arial"/>
          <w:b/>
          <w:sz w:val="22"/>
          <w:szCs w:val="22"/>
        </w:rPr>
        <w:t>Przedstawiciela Wykonawcy</w:t>
      </w:r>
      <w:r w:rsidRPr="00785FD7">
        <w:rPr>
          <w:rFonts w:ascii="Arial" w:hAnsi="Arial" w:cs="Arial"/>
          <w:sz w:val="22"/>
          <w:szCs w:val="22"/>
        </w:rPr>
        <w:t>, wykazuję następujące doświadczenie:</w:t>
      </w:r>
    </w:p>
    <w:p w:rsidR="00B273E5" w:rsidRDefault="00B273E5" w:rsidP="00785FD7">
      <w:pPr>
        <w:spacing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785FD7" w:rsidRPr="00785FD7" w:rsidRDefault="00785FD7" w:rsidP="00785FD7">
      <w:pPr>
        <w:spacing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785FD7">
        <w:rPr>
          <w:rFonts w:ascii="Arial" w:eastAsia="Arial" w:hAnsi="Arial" w:cs="Arial"/>
          <w:sz w:val="22"/>
          <w:szCs w:val="22"/>
        </w:rPr>
        <w:t xml:space="preserve">Doświadczenie Specjalisty nr 1 – Przedstawiciela Wykonawcy w pełnieniu funkcji przedstawiciela wykonawcy </w:t>
      </w:r>
      <w:r w:rsidRPr="00785FD7">
        <w:rPr>
          <w:rFonts w:ascii="Arial" w:hAnsi="Arial" w:cs="Arial"/>
          <w:sz w:val="22"/>
          <w:szCs w:val="22"/>
        </w:rPr>
        <w:t xml:space="preserve">lub równoważnej </w:t>
      </w:r>
      <w:r w:rsidRPr="00785FD7">
        <w:rPr>
          <w:rFonts w:ascii="Arial" w:hAnsi="Arial" w:cs="Arial"/>
          <w:iCs/>
          <w:sz w:val="22"/>
          <w:szCs w:val="22"/>
        </w:rPr>
        <w:t>(tj. jako osoba zarz</w:t>
      </w:r>
      <w:r w:rsidRPr="00785FD7">
        <w:rPr>
          <w:rFonts w:ascii="Arial" w:hAnsi="Arial" w:cs="Arial"/>
          <w:sz w:val="22"/>
          <w:szCs w:val="22"/>
        </w:rPr>
        <w:t>ą</w:t>
      </w:r>
      <w:r w:rsidRPr="00785FD7">
        <w:rPr>
          <w:rFonts w:ascii="Arial" w:hAnsi="Arial" w:cs="Arial"/>
          <w:iCs/>
          <w:sz w:val="22"/>
          <w:szCs w:val="22"/>
        </w:rPr>
        <w:t>dzaj</w:t>
      </w:r>
      <w:r w:rsidRPr="00785FD7">
        <w:rPr>
          <w:rFonts w:ascii="Arial" w:hAnsi="Arial" w:cs="Arial"/>
          <w:sz w:val="22"/>
          <w:szCs w:val="22"/>
        </w:rPr>
        <w:t>ą</w:t>
      </w:r>
      <w:r w:rsidRPr="00785FD7">
        <w:rPr>
          <w:rFonts w:ascii="Arial" w:hAnsi="Arial" w:cs="Arial"/>
          <w:iCs/>
          <w:sz w:val="22"/>
          <w:szCs w:val="22"/>
        </w:rPr>
        <w:t>ca kontraktem w imieniu Wykonawcy)</w:t>
      </w:r>
      <w:r w:rsidRPr="00785FD7">
        <w:rPr>
          <w:rFonts w:ascii="Arial" w:eastAsia="Arial" w:hAnsi="Arial" w:cs="Arial"/>
          <w:sz w:val="22"/>
          <w:szCs w:val="22"/>
        </w:rPr>
        <w:t xml:space="preserve"> w ostatnich 10 latach w ramach zakończonych inwestycji zrealizowanych w oparciu o Warunki Kontraktowe FIDIC lub równoważne, związanych z budową lub przebudową morskiej budowli hydrotechnicznej o wartości robót co najmniej 5 mln złotych (równowartość tej kwoty) brutto: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46"/>
        <w:gridCol w:w="1649"/>
        <w:gridCol w:w="1682"/>
        <w:gridCol w:w="1221"/>
        <w:gridCol w:w="2176"/>
        <w:gridCol w:w="1289"/>
      </w:tblGrid>
      <w:tr w:rsidR="00CC67BB" w:rsidRPr="00785FD7" w:rsidTr="00785FD7">
        <w:tc>
          <w:tcPr>
            <w:tcW w:w="54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64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682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21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176" w:type="dxa"/>
          </w:tcPr>
          <w:p w:rsidR="00CC67BB" w:rsidRPr="00785FD7" w:rsidRDefault="00CC67BB" w:rsidP="00974623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974623">
              <w:rPr>
                <w:rFonts w:ascii="Arial" w:hAnsi="Arial" w:cs="Arial"/>
                <w:b/>
                <w:sz w:val="22"/>
                <w:szCs w:val="22"/>
              </w:rPr>
              <w:t>inwestycji</w:t>
            </w:r>
          </w:p>
        </w:tc>
        <w:tc>
          <w:tcPr>
            <w:tcW w:w="128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 xml:space="preserve">Okres realizacji </w:t>
            </w:r>
            <w:r w:rsidR="00974623">
              <w:rPr>
                <w:rFonts w:ascii="Arial" w:hAnsi="Arial" w:cs="Arial"/>
                <w:b/>
                <w:sz w:val="22"/>
                <w:szCs w:val="22"/>
              </w:rPr>
              <w:t>robót</w:t>
            </w:r>
          </w:p>
        </w:tc>
      </w:tr>
      <w:tr w:rsidR="00CC67BB" w:rsidRPr="00785FD7" w:rsidTr="00785FD7">
        <w:tc>
          <w:tcPr>
            <w:tcW w:w="54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4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RPr="00785FD7" w:rsidTr="00785FD7">
        <w:tc>
          <w:tcPr>
            <w:tcW w:w="54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4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RPr="00785FD7" w:rsidTr="00785FD7">
        <w:tc>
          <w:tcPr>
            <w:tcW w:w="54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4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RPr="00785FD7" w:rsidTr="00785FD7">
        <w:tc>
          <w:tcPr>
            <w:tcW w:w="54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4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CC67BB" w:rsidRPr="00785FD7" w:rsidRDefault="00CC67BB" w:rsidP="00785FD7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Default="000B5701" w:rsidP="00785FD7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W przypadku wpisania tylko jednej inwestycji, którą Wykonawca wskazał w celu wykazania spełnienia warunku udziału w postępowaniu określonego w rozdziale V ustępie 3 punkcie 3 litera b) tiret pierwszy</w:t>
      </w:r>
      <w:r w:rsidR="00CC67BB" w:rsidRPr="00785FD7">
        <w:rPr>
          <w:rFonts w:ascii="Arial" w:hAnsi="Arial" w:cs="Arial"/>
          <w:sz w:val="22"/>
          <w:szCs w:val="22"/>
        </w:rPr>
        <w:t xml:space="preserve"> podpunkt (ii)</w:t>
      </w:r>
      <w:r w:rsidRPr="00785FD7">
        <w:rPr>
          <w:rFonts w:ascii="Arial" w:hAnsi="Arial" w:cs="Arial"/>
          <w:sz w:val="22"/>
          <w:szCs w:val="22"/>
        </w:rPr>
        <w:t xml:space="preserve"> SIWZ, lub nie wpisania żadnej inwestycji, Wykonawca otrzyma 0 punktów w kryterium „Doświadczenie zawodowe Specjalisty nr 1 – </w:t>
      </w:r>
      <w:r w:rsidR="00785FD7" w:rsidRPr="00785FD7">
        <w:rPr>
          <w:rFonts w:ascii="Arial" w:hAnsi="Arial" w:cs="Arial"/>
          <w:sz w:val="22"/>
          <w:szCs w:val="22"/>
        </w:rPr>
        <w:t>Przedstawiciela Wykonawcy</w:t>
      </w:r>
      <w:r w:rsidR="00974623">
        <w:rPr>
          <w:rFonts w:ascii="Arial" w:hAnsi="Arial" w:cs="Arial"/>
          <w:sz w:val="22"/>
          <w:szCs w:val="22"/>
        </w:rPr>
        <w:t>”;</w:t>
      </w:r>
    </w:p>
    <w:p w:rsidR="00974623" w:rsidRPr="00785FD7" w:rsidRDefault="00974623" w:rsidP="00785FD7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jestem zwi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zany (jeste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my zwi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zani) ofert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="00263823" w:rsidRPr="00785FD7">
        <w:rPr>
          <w:rFonts w:ascii="Arial" w:hAnsi="Arial" w:cs="Arial"/>
          <w:sz w:val="22"/>
          <w:szCs w:val="22"/>
        </w:rPr>
        <w:t xml:space="preserve"> przez okres 3</w:t>
      </w:r>
      <w:r w:rsidRPr="00785FD7">
        <w:rPr>
          <w:rFonts w:ascii="Arial" w:hAnsi="Arial" w:cs="Arial"/>
          <w:sz w:val="22"/>
          <w:szCs w:val="22"/>
        </w:rPr>
        <w:t>0 dni. Bieg terminu zwi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zania ofert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rozpoczyna 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974623" w:rsidRPr="00785FD7" w:rsidRDefault="00974623" w:rsidP="009746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akceptuj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(akceptujemy) bez zastrze</w:t>
      </w:r>
      <w:r w:rsidRPr="00785FD7">
        <w:rPr>
          <w:rFonts w:ascii="Arial" w:eastAsia="Calibri" w:hAnsi="Arial" w:cs="Arial"/>
          <w:sz w:val="22"/>
          <w:szCs w:val="22"/>
        </w:rPr>
        <w:t>ż</w:t>
      </w:r>
      <w:r w:rsidRPr="00785FD7">
        <w:rPr>
          <w:rFonts w:ascii="Arial" w:hAnsi="Arial" w:cs="Arial"/>
          <w:sz w:val="22"/>
          <w:szCs w:val="22"/>
        </w:rPr>
        <w:t>e</w:t>
      </w:r>
      <w:r w:rsidRPr="00785FD7">
        <w:rPr>
          <w:rFonts w:ascii="Arial" w:eastAsia="Calibri" w:hAnsi="Arial" w:cs="Arial"/>
          <w:sz w:val="22"/>
          <w:szCs w:val="22"/>
        </w:rPr>
        <w:t>ń</w:t>
      </w:r>
      <w:r w:rsidRPr="00785FD7">
        <w:rPr>
          <w:rFonts w:ascii="Arial" w:hAnsi="Arial" w:cs="Arial"/>
          <w:sz w:val="22"/>
          <w:szCs w:val="22"/>
        </w:rPr>
        <w:t xml:space="preserve"> wzór umowy w</w:t>
      </w:r>
      <w:r w:rsidR="00974623">
        <w:rPr>
          <w:rFonts w:ascii="Arial" w:hAnsi="Arial" w:cs="Arial"/>
          <w:sz w:val="22"/>
          <w:szCs w:val="22"/>
        </w:rPr>
        <w:t xml:space="preserve"> sprawie zamówienia stanowiący Z</w:t>
      </w:r>
      <w:r w:rsidRPr="00785FD7">
        <w:rPr>
          <w:rFonts w:ascii="Arial" w:hAnsi="Arial" w:cs="Arial"/>
          <w:sz w:val="22"/>
          <w:szCs w:val="22"/>
        </w:rPr>
        <w:t>ałącznik n</w:t>
      </w:r>
      <w:r w:rsidR="00974623">
        <w:rPr>
          <w:rFonts w:ascii="Arial" w:hAnsi="Arial" w:cs="Arial"/>
          <w:sz w:val="22"/>
          <w:szCs w:val="22"/>
        </w:rPr>
        <w:t>r 7</w:t>
      </w:r>
      <w:r w:rsidRPr="00785FD7">
        <w:rPr>
          <w:rFonts w:ascii="Arial" w:hAnsi="Arial" w:cs="Arial"/>
          <w:sz w:val="22"/>
          <w:szCs w:val="22"/>
        </w:rPr>
        <w:t xml:space="preserve"> do SIWZ;</w:t>
      </w:r>
    </w:p>
    <w:p w:rsidR="00974623" w:rsidRPr="00785FD7" w:rsidRDefault="00974623" w:rsidP="009746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zobowi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zuj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(zobowi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zujemy) 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zawrze</w:t>
      </w:r>
      <w:r w:rsidRPr="00785FD7">
        <w:rPr>
          <w:rFonts w:ascii="Arial" w:eastAsia="Calibri" w:hAnsi="Arial" w:cs="Arial"/>
          <w:sz w:val="22"/>
          <w:szCs w:val="22"/>
        </w:rPr>
        <w:t>ć</w:t>
      </w:r>
      <w:r w:rsidRPr="00785FD7">
        <w:rPr>
          <w:rFonts w:ascii="Arial" w:hAnsi="Arial" w:cs="Arial"/>
          <w:sz w:val="22"/>
          <w:szCs w:val="22"/>
        </w:rPr>
        <w:t xml:space="preserve"> umowę w sprawie zamówienia w miejscu i terminie wskazanym przez Zamawiaj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cego oraz zobowi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zuj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(zobowi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zujemy) 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zabezpieczy</w:t>
      </w:r>
      <w:r w:rsidRPr="00785FD7">
        <w:rPr>
          <w:rFonts w:ascii="Arial" w:eastAsia="Calibri" w:hAnsi="Arial" w:cs="Arial"/>
          <w:sz w:val="22"/>
          <w:szCs w:val="22"/>
        </w:rPr>
        <w:t>ć</w:t>
      </w:r>
      <w:r w:rsidRPr="00785FD7">
        <w:rPr>
          <w:rFonts w:ascii="Arial" w:hAnsi="Arial" w:cs="Arial"/>
          <w:sz w:val="22"/>
          <w:szCs w:val="22"/>
        </w:rPr>
        <w:t xml:space="preserve"> umow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zgodnie z tre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ci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rozdziału XXIV SIWZ;</w:t>
      </w:r>
    </w:p>
    <w:p w:rsidR="00E14345" w:rsidRDefault="00E14345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składam(y) niniejsz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ofert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cy 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o udzielenie zamówienia]*;</w:t>
      </w:r>
    </w:p>
    <w:p w:rsidR="00974623" w:rsidRPr="00785FD7" w:rsidRDefault="00974623" w:rsidP="009746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>nie uczestnicz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85FD7">
        <w:rPr>
          <w:rFonts w:ascii="Arial" w:eastAsia="Calibri" w:hAnsi="Arial" w:cs="Arial"/>
          <w:sz w:val="22"/>
          <w:szCs w:val="22"/>
        </w:rPr>
        <w:t>ż</w:t>
      </w:r>
      <w:r w:rsidRPr="00785FD7">
        <w:rPr>
          <w:rFonts w:ascii="Arial" w:hAnsi="Arial" w:cs="Arial"/>
          <w:sz w:val="22"/>
          <w:szCs w:val="22"/>
        </w:rPr>
        <w:t>onej w celu udzielenie niniejszego zamówienia;</w:t>
      </w:r>
    </w:p>
    <w:p w:rsidR="00974623" w:rsidRPr="00785FD7" w:rsidRDefault="00974623" w:rsidP="009746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85FD7" w:rsidRDefault="000B5701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eastAsia="Calibri" w:hAnsi="Arial" w:cs="Arial"/>
          <w:sz w:val="22"/>
          <w:szCs w:val="22"/>
        </w:rPr>
        <w:lastRenderedPageBreak/>
        <w:t>ż</w:t>
      </w:r>
      <w:r w:rsidRPr="00785FD7">
        <w:rPr>
          <w:rFonts w:ascii="Arial" w:hAnsi="Arial" w:cs="Arial"/>
          <w:sz w:val="22"/>
          <w:szCs w:val="22"/>
        </w:rPr>
        <w:t>adne z informacji zawartych w ofercie nie stanowi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tajemnicy przedsi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>biorstwa w rozumieniu przepisów o zwalczaniu nieuczciwej konkurencji/ wskazane poni</w:t>
      </w:r>
      <w:r w:rsidRPr="00785FD7">
        <w:rPr>
          <w:rFonts w:ascii="Arial" w:eastAsia="Calibri" w:hAnsi="Arial" w:cs="Arial"/>
          <w:sz w:val="22"/>
          <w:szCs w:val="22"/>
        </w:rPr>
        <w:t>ż</w:t>
      </w:r>
      <w:r w:rsidRPr="00785FD7">
        <w:rPr>
          <w:rFonts w:ascii="Arial" w:hAnsi="Arial" w:cs="Arial"/>
          <w:sz w:val="22"/>
          <w:szCs w:val="22"/>
        </w:rPr>
        <w:t>ej informacje zawarte w ofercie stanowi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tajemnic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 przedsi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>zku z niniejszym nie mog</w:t>
      </w:r>
      <w:r w:rsidRPr="00785FD7">
        <w:rPr>
          <w:rFonts w:ascii="Arial" w:eastAsia="Calibri" w:hAnsi="Arial" w:cs="Arial"/>
          <w:sz w:val="22"/>
          <w:szCs w:val="22"/>
        </w:rPr>
        <w:t>ą</w:t>
      </w:r>
      <w:r w:rsidRPr="00785FD7">
        <w:rPr>
          <w:rFonts w:ascii="Arial" w:hAnsi="Arial" w:cs="Arial"/>
          <w:sz w:val="22"/>
          <w:szCs w:val="22"/>
        </w:rPr>
        <w:t xml:space="preserve"> by</w:t>
      </w:r>
      <w:r w:rsidRPr="00785FD7">
        <w:rPr>
          <w:rFonts w:ascii="Arial" w:eastAsia="Calibri" w:hAnsi="Arial" w:cs="Arial"/>
          <w:sz w:val="22"/>
          <w:szCs w:val="22"/>
        </w:rPr>
        <w:t>ć</w:t>
      </w:r>
      <w:r w:rsidRPr="00785FD7">
        <w:rPr>
          <w:rFonts w:ascii="Arial" w:hAnsi="Arial" w:cs="Arial"/>
          <w:sz w:val="22"/>
          <w:szCs w:val="22"/>
        </w:rPr>
        <w:t xml:space="preserve"> one udost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>pniane, w szczególno</w:t>
      </w:r>
      <w:r w:rsidRPr="00785FD7">
        <w:rPr>
          <w:rFonts w:ascii="Arial" w:eastAsia="Calibri" w:hAnsi="Arial" w:cs="Arial"/>
          <w:sz w:val="22"/>
          <w:szCs w:val="22"/>
        </w:rPr>
        <w:t>ś</w:t>
      </w:r>
      <w:r w:rsidRPr="00785FD7">
        <w:rPr>
          <w:rFonts w:ascii="Arial" w:hAnsi="Arial" w:cs="Arial"/>
          <w:sz w:val="22"/>
          <w:szCs w:val="22"/>
        </w:rPr>
        <w:t>ci innym uczestnikom post</w:t>
      </w:r>
      <w:r w:rsidRPr="00785FD7">
        <w:rPr>
          <w:rFonts w:ascii="Arial" w:eastAsia="Calibri" w:hAnsi="Arial" w:cs="Arial"/>
          <w:sz w:val="22"/>
          <w:szCs w:val="22"/>
        </w:rPr>
        <w:t>ę</w:t>
      </w:r>
      <w:r w:rsidRPr="00785FD7">
        <w:rPr>
          <w:rFonts w:ascii="Arial" w:hAnsi="Arial" w:cs="Arial"/>
          <w:sz w:val="22"/>
          <w:szCs w:val="22"/>
        </w:rPr>
        <w:t xml:space="preserve">powania*: </w:t>
      </w: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/>
      </w:tblPr>
      <w:tblGrid>
        <w:gridCol w:w="1560"/>
        <w:gridCol w:w="6945"/>
      </w:tblGrid>
      <w:tr w:rsidR="000B5701" w:rsidRPr="00785FD7" w:rsidTr="006B65A1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0B5701" w:rsidRPr="00785FD7" w:rsidTr="006B65A1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85FD7" w:rsidTr="006B65A1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85FD7" w:rsidRDefault="000B5701" w:rsidP="00785FD7">
      <w:pPr>
        <w:spacing w:line="276" w:lineRule="auto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 </w:t>
      </w:r>
    </w:p>
    <w:p w:rsidR="000B5701" w:rsidRPr="00785FD7" w:rsidRDefault="00B273E5" w:rsidP="00785FD7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B5701" w:rsidRPr="00785FD7">
        <w:rPr>
          <w:rFonts w:ascii="Arial" w:hAnsi="Arial" w:cs="Arial"/>
          <w:sz w:val="22"/>
          <w:szCs w:val="22"/>
        </w:rPr>
        <w:t>ie zamierzam(y) powierza</w:t>
      </w:r>
      <w:r w:rsidR="000B5701" w:rsidRPr="00785FD7">
        <w:rPr>
          <w:rFonts w:ascii="Arial" w:eastAsia="Calibri" w:hAnsi="Arial" w:cs="Arial"/>
          <w:sz w:val="22"/>
          <w:szCs w:val="22"/>
        </w:rPr>
        <w:t>ć</w:t>
      </w:r>
      <w:r w:rsidR="000B5701" w:rsidRPr="00785FD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0B5701" w:rsidRPr="00785FD7">
        <w:rPr>
          <w:rFonts w:ascii="Arial" w:hAnsi="Arial" w:cs="Arial"/>
          <w:sz w:val="22"/>
          <w:szCs w:val="22"/>
        </w:rPr>
        <w:t>podwykonania</w:t>
      </w:r>
      <w:proofErr w:type="spellEnd"/>
      <w:r w:rsidR="000B5701" w:rsidRPr="00785FD7">
        <w:rPr>
          <w:rFonts w:ascii="Arial" w:hAnsi="Arial" w:cs="Arial"/>
          <w:sz w:val="22"/>
          <w:szCs w:val="22"/>
        </w:rPr>
        <w:t xml:space="preserve"> </w:t>
      </w:r>
      <w:r w:rsidR="000B5701" w:rsidRPr="00785FD7">
        <w:rPr>
          <w:rFonts w:ascii="Arial" w:eastAsia="Calibri" w:hAnsi="Arial" w:cs="Arial"/>
          <w:sz w:val="22"/>
          <w:szCs w:val="22"/>
        </w:rPr>
        <w:t>ż</w:t>
      </w:r>
      <w:r w:rsidR="000B5701" w:rsidRPr="00785FD7">
        <w:rPr>
          <w:rFonts w:ascii="Arial" w:hAnsi="Arial" w:cs="Arial"/>
          <w:sz w:val="22"/>
          <w:szCs w:val="22"/>
        </w:rPr>
        <w:t>adnej cz</w:t>
      </w:r>
      <w:r w:rsidR="000B5701" w:rsidRPr="00785FD7">
        <w:rPr>
          <w:rFonts w:ascii="Arial" w:eastAsia="Calibri" w:hAnsi="Arial" w:cs="Arial"/>
          <w:sz w:val="22"/>
          <w:szCs w:val="22"/>
        </w:rPr>
        <w:t>ęś</w:t>
      </w:r>
      <w:r w:rsidR="000B5701" w:rsidRPr="00785FD7">
        <w:rPr>
          <w:rFonts w:ascii="Arial" w:hAnsi="Arial" w:cs="Arial"/>
          <w:sz w:val="22"/>
          <w:szCs w:val="22"/>
        </w:rPr>
        <w:t>ci niniejszego zamówienia/nast</w:t>
      </w:r>
      <w:r w:rsidR="000B5701" w:rsidRPr="00785FD7">
        <w:rPr>
          <w:rFonts w:ascii="Arial" w:eastAsia="Calibri" w:hAnsi="Arial" w:cs="Arial"/>
          <w:sz w:val="22"/>
          <w:szCs w:val="22"/>
        </w:rPr>
        <w:t>ę</w:t>
      </w:r>
      <w:r w:rsidR="000B5701" w:rsidRPr="00785FD7">
        <w:rPr>
          <w:rFonts w:ascii="Arial" w:hAnsi="Arial" w:cs="Arial"/>
          <w:sz w:val="22"/>
          <w:szCs w:val="22"/>
        </w:rPr>
        <w:t>puj</w:t>
      </w:r>
      <w:r w:rsidR="000B5701" w:rsidRPr="00785FD7">
        <w:rPr>
          <w:rFonts w:ascii="Arial" w:eastAsia="Calibri" w:hAnsi="Arial" w:cs="Arial"/>
          <w:sz w:val="22"/>
          <w:szCs w:val="22"/>
        </w:rPr>
        <w:t>ą</w:t>
      </w:r>
      <w:r w:rsidR="000B5701" w:rsidRPr="00785FD7">
        <w:rPr>
          <w:rFonts w:ascii="Arial" w:hAnsi="Arial" w:cs="Arial"/>
          <w:sz w:val="22"/>
          <w:szCs w:val="22"/>
        </w:rPr>
        <w:t>ce cz</w:t>
      </w:r>
      <w:r w:rsidR="000B5701" w:rsidRPr="00785FD7">
        <w:rPr>
          <w:rFonts w:ascii="Arial" w:eastAsia="Calibri" w:hAnsi="Arial" w:cs="Arial"/>
          <w:sz w:val="22"/>
          <w:szCs w:val="22"/>
        </w:rPr>
        <w:t>ęś</w:t>
      </w:r>
      <w:r w:rsidR="000B5701" w:rsidRPr="00785FD7">
        <w:rPr>
          <w:rFonts w:ascii="Arial" w:hAnsi="Arial" w:cs="Arial"/>
          <w:sz w:val="22"/>
          <w:szCs w:val="22"/>
        </w:rPr>
        <w:t>ci niniejszego zamówienia zamierzam(y) powierzy</w:t>
      </w:r>
      <w:r w:rsidR="000B5701" w:rsidRPr="00785FD7">
        <w:rPr>
          <w:rFonts w:ascii="Arial" w:eastAsia="Calibri" w:hAnsi="Arial" w:cs="Arial"/>
          <w:sz w:val="22"/>
          <w:szCs w:val="22"/>
        </w:rPr>
        <w:t>ć</w:t>
      </w:r>
      <w:r w:rsidR="000B5701" w:rsidRPr="00785FD7">
        <w:rPr>
          <w:rFonts w:ascii="Arial" w:hAnsi="Arial" w:cs="Arial"/>
          <w:sz w:val="22"/>
          <w:szCs w:val="22"/>
        </w:rPr>
        <w:t xml:space="preserve"> podwykonawcom*: </w:t>
      </w: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/>
      </w:tblPr>
      <w:tblGrid>
        <w:gridCol w:w="993"/>
        <w:gridCol w:w="3543"/>
        <w:gridCol w:w="3969"/>
      </w:tblGrid>
      <w:tr w:rsidR="000B5701" w:rsidRPr="00785FD7" w:rsidTr="006B65A1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Cz</w:t>
            </w:r>
            <w:r w:rsidRPr="00785FD7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785FD7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0B5701" w:rsidRPr="00785FD7" w:rsidTr="006B65A1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85FD7" w:rsidTr="006B65A1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85FD7" w:rsidRDefault="000B5701" w:rsidP="00785F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74623" w:rsidRDefault="00974623" w:rsidP="00974623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B70647" w:rsidRDefault="00F769E1" w:rsidP="00B70647">
      <w:pPr>
        <w:pStyle w:val="NormalnyWeb"/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70647">
        <w:rPr>
          <w:rFonts w:ascii="Arial" w:hAnsi="Arial" w:cs="Arial"/>
          <w:color w:val="000000"/>
          <w:sz w:val="22"/>
          <w:szCs w:val="22"/>
        </w:rPr>
        <w:t>ypełniłem obowiązki informacyjne przewidziane w art. 13 lub art. 14 RODO</w:t>
      </w:r>
      <w:r w:rsidR="00B70647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B7064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B7064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B70647">
        <w:rPr>
          <w:rFonts w:ascii="Arial" w:hAnsi="Arial" w:cs="Arial"/>
          <w:color w:val="000000"/>
          <w:sz w:val="22"/>
          <w:szCs w:val="22"/>
        </w:rPr>
        <w:t xml:space="preserve"> w celu ubiegania się o udzielenie zamówienia publicznego w niniejszym postępowaniu</w:t>
      </w:r>
      <w:r w:rsidR="00B70647">
        <w:rPr>
          <w:rFonts w:ascii="Arial" w:hAnsi="Arial" w:cs="Arial"/>
          <w:sz w:val="22"/>
          <w:szCs w:val="22"/>
        </w:rPr>
        <w:t>.</w:t>
      </w:r>
      <w:r w:rsidR="00B70647">
        <w:rPr>
          <w:rFonts w:ascii="Arial" w:hAnsi="Arial" w:cs="Arial"/>
          <w:sz w:val="22"/>
          <w:szCs w:val="22"/>
          <w:vertAlign w:val="superscript"/>
        </w:rPr>
        <w:t>2)</w:t>
      </w:r>
    </w:p>
    <w:p w:rsidR="00B70647" w:rsidRDefault="00B70647" w:rsidP="00B70647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B70647" w:rsidRDefault="00B70647" w:rsidP="00B70647">
      <w:pPr>
        <w:pStyle w:val="Tekstprzypisudolneg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0647" w:rsidRDefault="00B70647" w:rsidP="00B70647">
      <w:pPr>
        <w:pStyle w:val="Tekstprzypisudolnego"/>
        <w:ind w:left="567"/>
        <w:jc w:val="both"/>
        <w:rPr>
          <w:sz w:val="16"/>
          <w:szCs w:val="16"/>
        </w:rPr>
      </w:pPr>
    </w:p>
    <w:p w:rsidR="00B70647" w:rsidRDefault="00B70647" w:rsidP="00B70647">
      <w:pPr>
        <w:pStyle w:val="NormalnyWeb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0647" w:rsidRDefault="00B70647" w:rsidP="00B70647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74623" w:rsidRDefault="000B5701" w:rsidP="00974623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F769E1">
        <w:rPr>
          <w:rFonts w:ascii="Arial" w:hAnsi="Arial" w:cs="Arial"/>
          <w:sz w:val="22"/>
          <w:szCs w:val="22"/>
        </w:rPr>
        <w:t>z</w:t>
      </w:r>
      <w:r w:rsidR="00974623">
        <w:rPr>
          <w:rFonts w:ascii="Arial" w:hAnsi="Arial" w:cs="Arial"/>
          <w:sz w:val="22"/>
          <w:szCs w:val="22"/>
        </w:rPr>
        <w:t>ałącznikami do niniejszego formularza oferty są wypełnione przez Wykonawcę:</w:t>
      </w:r>
    </w:p>
    <w:p w:rsidR="00974623" w:rsidRDefault="00974623" w:rsidP="00974623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74623" w:rsidRDefault="00974623" w:rsidP="00974623">
      <w:pPr>
        <w:pStyle w:val="Akapitzlist"/>
        <w:numPr>
          <w:ilvl w:val="0"/>
          <w:numId w:val="43"/>
        </w:numPr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do O</w:t>
      </w:r>
      <w:r w:rsidRPr="00267AE5">
        <w:rPr>
          <w:rFonts w:ascii="Arial" w:hAnsi="Arial" w:cs="Arial"/>
          <w:b/>
          <w:sz w:val="22"/>
          <w:szCs w:val="22"/>
        </w:rPr>
        <w:t>ferty</w:t>
      </w:r>
      <w:r>
        <w:rPr>
          <w:rFonts w:ascii="Arial" w:hAnsi="Arial" w:cs="Arial"/>
          <w:sz w:val="22"/>
          <w:szCs w:val="22"/>
        </w:rPr>
        <w:t>,</w:t>
      </w:r>
    </w:p>
    <w:p w:rsidR="00974623" w:rsidRDefault="00974623" w:rsidP="00974623">
      <w:pPr>
        <w:pStyle w:val="Akapitzlist"/>
        <w:numPr>
          <w:ilvl w:val="0"/>
          <w:numId w:val="43"/>
        </w:numPr>
        <w:spacing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267AE5">
        <w:rPr>
          <w:rFonts w:ascii="Arial" w:hAnsi="Arial" w:cs="Arial"/>
          <w:b/>
          <w:sz w:val="22"/>
          <w:szCs w:val="22"/>
        </w:rPr>
        <w:t>Wypełniony Wykaz Płatności</w:t>
      </w:r>
      <w:r>
        <w:rPr>
          <w:rFonts w:ascii="Arial" w:hAnsi="Arial" w:cs="Arial"/>
          <w:sz w:val="22"/>
          <w:szCs w:val="22"/>
        </w:rPr>
        <w:t>.</w:t>
      </w:r>
    </w:p>
    <w:p w:rsidR="00974623" w:rsidRPr="00785FD7" w:rsidRDefault="00974623" w:rsidP="00785FD7">
      <w:pPr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B70647" w:rsidRDefault="000B5701" w:rsidP="00785FD7">
      <w:pPr>
        <w:spacing w:line="276" w:lineRule="auto"/>
        <w:rPr>
          <w:rFonts w:ascii="Arial" w:hAnsi="Arial" w:cs="Arial"/>
          <w:sz w:val="22"/>
          <w:szCs w:val="22"/>
        </w:rPr>
      </w:pPr>
      <w:r w:rsidRPr="00B70647">
        <w:rPr>
          <w:rFonts w:ascii="Arial" w:hAnsi="Arial" w:cs="Arial"/>
          <w:b/>
          <w:sz w:val="22"/>
          <w:szCs w:val="22"/>
        </w:rPr>
        <w:t xml:space="preserve">Podpisy: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0B5701" w:rsidRPr="00B70647" w:rsidTr="006B65A1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B70647" w:rsidRDefault="000B5701" w:rsidP="00785F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B70647" w:rsidRDefault="000B5701" w:rsidP="00785F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>Nazwisko i imi</w:t>
            </w:r>
            <w:r w:rsidRPr="00B70647">
              <w:rPr>
                <w:rFonts w:ascii="Arial" w:eastAsia="Calibri" w:hAnsi="Arial" w:cs="Arial"/>
                <w:sz w:val="18"/>
                <w:szCs w:val="18"/>
              </w:rPr>
              <w:t>ę</w:t>
            </w:r>
            <w:r w:rsidRPr="00B70647">
              <w:rPr>
                <w:rFonts w:ascii="Arial" w:hAnsi="Arial" w:cs="Arial"/>
                <w:sz w:val="18"/>
                <w:szCs w:val="18"/>
              </w:rPr>
              <w:t xml:space="preserve"> osoby(osób) upowa</w:t>
            </w:r>
            <w:r w:rsidRPr="00B70647">
              <w:rPr>
                <w:rFonts w:ascii="Arial" w:eastAsia="Calibri" w:hAnsi="Arial" w:cs="Arial"/>
                <w:sz w:val="18"/>
                <w:szCs w:val="18"/>
              </w:rPr>
              <w:t>ż</w:t>
            </w:r>
            <w:r w:rsidRPr="00B70647">
              <w:rPr>
                <w:rFonts w:ascii="Arial" w:hAnsi="Arial" w:cs="Arial"/>
                <w:sz w:val="18"/>
                <w:szCs w:val="18"/>
              </w:rPr>
              <w:t>nionej (</w:t>
            </w:r>
            <w:proofErr w:type="spellStart"/>
            <w:r w:rsidRPr="00B7064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70647">
              <w:rPr>
                <w:rFonts w:ascii="Arial" w:hAnsi="Arial" w:cs="Arial"/>
                <w:sz w:val="18"/>
                <w:szCs w:val="18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>Podpis osoby (osób) upowa</w:t>
            </w:r>
            <w:r w:rsidRPr="00B70647">
              <w:rPr>
                <w:rFonts w:ascii="Arial" w:eastAsia="Calibri" w:hAnsi="Arial" w:cs="Arial"/>
                <w:sz w:val="18"/>
                <w:szCs w:val="18"/>
              </w:rPr>
              <w:t>ż</w:t>
            </w:r>
            <w:r w:rsidRPr="00B70647">
              <w:rPr>
                <w:rFonts w:ascii="Arial" w:hAnsi="Arial" w:cs="Arial"/>
                <w:sz w:val="18"/>
                <w:szCs w:val="18"/>
              </w:rPr>
              <w:t>nionej (</w:t>
            </w:r>
            <w:proofErr w:type="spellStart"/>
            <w:r w:rsidRPr="00B7064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70647">
              <w:rPr>
                <w:rFonts w:ascii="Arial" w:hAnsi="Arial" w:cs="Arial"/>
                <w:sz w:val="18"/>
                <w:szCs w:val="18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>Piecz</w:t>
            </w:r>
            <w:r w:rsidRPr="00B70647">
              <w:rPr>
                <w:rFonts w:ascii="Arial" w:eastAsia="Calibri" w:hAnsi="Arial" w:cs="Arial"/>
                <w:sz w:val="18"/>
                <w:szCs w:val="18"/>
              </w:rPr>
              <w:t>ęć</w:t>
            </w:r>
            <w:r w:rsidRPr="00B70647">
              <w:rPr>
                <w:rFonts w:ascii="Arial" w:hAnsi="Arial" w:cs="Arial"/>
                <w:sz w:val="18"/>
                <w:szCs w:val="18"/>
              </w:rPr>
              <w:t xml:space="preserve"> (cie) </w:t>
            </w:r>
          </w:p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Wykonawcy </w:t>
            </w:r>
          </w:p>
          <w:p w:rsidR="000B5701" w:rsidRPr="00B70647" w:rsidRDefault="000B5701" w:rsidP="00785F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>Miejscowo</w:t>
            </w:r>
            <w:r w:rsidRPr="00B70647">
              <w:rPr>
                <w:rFonts w:ascii="Arial" w:eastAsia="Calibri" w:hAnsi="Arial" w:cs="Arial"/>
                <w:sz w:val="18"/>
                <w:szCs w:val="18"/>
              </w:rPr>
              <w:t>ść</w:t>
            </w: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701" w:rsidRPr="00B70647" w:rsidRDefault="000B5701" w:rsidP="00785F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i data </w:t>
            </w:r>
          </w:p>
        </w:tc>
      </w:tr>
      <w:tr w:rsidR="000B5701" w:rsidRPr="00B70647" w:rsidTr="006B65A1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5701" w:rsidRPr="00B70647" w:rsidTr="006B65A1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B70647" w:rsidRDefault="000B5701" w:rsidP="00785F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06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31311" w:rsidRPr="00B70647" w:rsidRDefault="000B5701" w:rsidP="00785FD7">
      <w:pPr>
        <w:spacing w:after="247" w:line="276" w:lineRule="auto"/>
        <w:rPr>
          <w:rStyle w:val="Bodytext2"/>
          <w:rFonts w:ascii="Arial" w:hAnsi="Arial" w:cs="Arial"/>
          <w:sz w:val="18"/>
          <w:szCs w:val="18"/>
        </w:rPr>
      </w:pPr>
      <w:r w:rsidRPr="00B70647">
        <w:rPr>
          <w:rFonts w:ascii="Arial" w:hAnsi="Arial" w:cs="Arial"/>
          <w:sz w:val="18"/>
          <w:szCs w:val="18"/>
        </w:rPr>
        <w:t xml:space="preserve"> * Niepotrzebne skre</w:t>
      </w:r>
      <w:r w:rsidRPr="00B70647">
        <w:rPr>
          <w:rFonts w:ascii="Arial" w:eastAsia="Calibri" w:hAnsi="Arial" w:cs="Arial"/>
          <w:sz w:val="18"/>
          <w:szCs w:val="18"/>
        </w:rPr>
        <w:t>ś</w:t>
      </w:r>
      <w:r w:rsidRPr="00B70647">
        <w:rPr>
          <w:rFonts w:ascii="Arial" w:hAnsi="Arial" w:cs="Arial"/>
          <w:sz w:val="18"/>
          <w:szCs w:val="18"/>
        </w:rPr>
        <w:t>li</w:t>
      </w:r>
      <w:r w:rsidRPr="00B70647">
        <w:rPr>
          <w:rFonts w:ascii="Arial" w:eastAsia="Calibri" w:hAnsi="Arial" w:cs="Arial"/>
          <w:sz w:val="18"/>
          <w:szCs w:val="18"/>
        </w:rPr>
        <w:t>ć</w:t>
      </w:r>
    </w:p>
    <w:sectPr w:rsidR="00D31311" w:rsidRPr="00B70647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71" w:rsidRDefault="00216371">
      <w:r>
        <w:separator/>
      </w:r>
    </w:p>
  </w:endnote>
  <w:endnote w:type="continuationSeparator" w:id="0">
    <w:p w:rsidR="00216371" w:rsidRDefault="0021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E14345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F4343D" w:rsidRPr="00F4343D">
      <w:rPr>
        <w:b/>
        <w:noProof/>
        <w:sz w:val="12"/>
      </w:rPr>
      <w:drawing>
        <wp:inline distT="0" distB="0" distL="0" distR="0">
          <wp:extent cx="5728970" cy="860798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E14345" w:rsidRPr="00E14345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71" w:rsidRDefault="00216371">
      <w:r>
        <w:separator/>
      </w:r>
    </w:p>
  </w:footnote>
  <w:footnote w:type="continuationSeparator" w:id="0">
    <w:p w:rsidR="00216371" w:rsidRDefault="0021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F5" w:rsidRDefault="00A605F5" w:rsidP="00A605F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34050" cy="8572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5F5" w:rsidRDefault="00A605F5" w:rsidP="00A605F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A605F5" w:rsidRDefault="00A605F5" w:rsidP="00A605F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A605F5" w:rsidRDefault="00A605F5" w:rsidP="00A605F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E14345" w:rsidRPr="00E14345">
      <w:rPr>
        <w:noProof/>
        <w:sz w:val="16"/>
        <w:szCs w:val="16"/>
      </w:rPr>
      <w:pict>
        <v:rect id="_x0000_s4103" style="position:absolute;left:0;text-align:left;margin-left:-17.85pt;margin-top:124.95pt;width:476.2pt;height:4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A605F5" w:rsidRDefault="00A605F5" w:rsidP="00A605F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A605F5" w:rsidRPr="000A1B59" w:rsidRDefault="00A605F5" w:rsidP="00A605F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E1434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E14345">
      <w:rPr>
        <w:noProof/>
      </w:rPr>
      <w:pict>
        <v:rect id="Rectangle 1" o:spid="_x0000_s4098" style="position:absolute;left:0;text-align:left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891104"/>
    <w:multiLevelType w:val="hybridMultilevel"/>
    <w:tmpl w:val="ED1A95FA"/>
    <w:lvl w:ilvl="0" w:tplc="A7F4C2FE">
      <w:start w:val="4"/>
      <w:numFmt w:val="decimal"/>
      <w:lvlText w:val="%1)"/>
      <w:lvlJc w:val="left"/>
      <w:pPr>
        <w:ind w:left="164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E01F38"/>
    <w:multiLevelType w:val="hybridMultilevel"/>
    <w:tmpl w:val="7628692E"/>
    <w:lvl w:ilvl="0" w:tplc="783C2B38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7">
    <w:nsid w:val="43E16167"/>
    <w:multiLevelType w:val="hybridMultilevel"/>
    <w:tmpl w:val="0E6A3830"/>
    <w:lvl w:ilvl="0" w:tplc="40567538">
      <w:start w:val="12"/>
      <w:numFmt w:val="decimal"/>
      <w:lvlText w:val="%1)"/>
      <w:lvlJc w:val="left"/>
      <w:pPr>
        <w:ind w:left="164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5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EC7268F"/>
    <w:multiLevelType w:val="hybridMultilevel"/>
    <w:tmpl w:val="E8362090"/>
    <w:lvl w:ilvl="0" w:tplc="0415000F">
      <w:start w:val="1"/>
      <w:numFmt w:val="decimal"/>
      <w:lvlText w:val="%1."/>
      <w:lvlJc w:val="left"/>
      <w:pPr>
        <w:ind w:left="129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2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2"/>
  </w:num>
  <w:num w:numId="3">
    <w:abstractNumId w:val="40"/>
  </w:num>
  <w:num w:numId="4">
    <w:abstractNumId w:val="15"/>
  </w:num>
  <w:num w:numId="5">
    <w:abstractNumId w:val="19"/>
  </w:num>
  <w:num w:numId="6">
    <w:abstractNumId w:val="21"/>
  </w:num>
  <w:num w:numId="7">
    <w:abstractNumId w:val="31"/>
  </w:num>
  <w:num w:numId="8">
    <w:abstractNumId w:val="16"/>
  </w:num>
  <w:num w:numId="9">
    <w:abstractNumId w:val="14"/>
  </w:num>
  <w:num w:numId="10">
    <w:abstractNumId w:val="36"/>
  </w:num>
  <w:num w:numId="11">
    <w:abstractNumId w:val="17"/>
  </w:num>
  <w:num w:numId="12">
    <w:abstractNumId w:val="33"/>
  </w:num>
  <w:num w:numId="13">
    <w:abstractNumId w:val="34"/>
  </w:num>
  <w:num w:numId="14">
    <w:abstractNumId w:val="41"/>
  </w:num>
  <w:num w:numId="15">
    <w:abstractNumId w:val="26"/>
  </w:num>
  <w:num w:numId="16">
    <w:abstractNumId w:val="35"/>
  </w:num>
  <w:num w:numId="17">
    <w:abstractNumId w:val="0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7"/>
  </w:num>
  <w:num w:numId="29">
    <w:abstractNumId w:val="10"/>
  </w:num>
  <w:num w:numId="30">
    <w:abstractNumId w:val="11"/>
  </w:num>
  <w:num w:numId="31">
    <w:abstractNumId w:val="20"/>
  </w:num>
  <w:num w:numId="32">
    <w:abstractNumId w:val="39"/>
  </w:num>
  <w:num w:numId="33">
    <w:abstractNumId w:val="28"/>
  </w:num>
  <w:num w:numId="34">
    <w:abstractNumId w:val="13"/>
  </w:num>
  <w:num w:numId="35">
    <w:abstractNumId w:val="29"/>
  </w:num>
  <w:num w:numId="36">
    <w:abstractNumId w:val="23"/>
  </w:num>
  <w:num w:numId="37">
    <w:abstractNumId w:val="22"/>
  </w:num>
  <w:num w:numId="38">
    <w:abstractNumId w:val="24"/>
  </w:num>
  <w:num w:numId="39">
    <w:abstractNumId w:val="30"/>
  </w:num>
  <w:num w:numId="40">
    <w:abstractNumId w:val="25"/>
  </w:num>
  <w:num w:numId="41">
    <w:abstractNumId w:val="18"/>
  </w:num>
  <w:num w:numId="42">
    <w:abstractNumId w:val="27"/>
  </w:num>
  <w:num w:numId="43">
    <w:abstractNumId w:val="38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B12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A80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3B38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2A95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01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69C"/>
    <w:rsid w:val="00111A68"/>
    <w:rsid w:val="00111BCE"/>
    <w:rsid w:val="001135A5"/>
    <w:rsid w:val="00116098"/>
    <w:rsid w:val="00116D67"/>
    <w:rsid w:val="001172A8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371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823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413E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78B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172C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1C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35B4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5F00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5B9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8D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A7C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4152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6608"/>
    <w:rsid w:val="00717127"/>
    <w:rsid w:val="007178A3"/>
    <w:rsid w:val="0072030C"/>
    <w:rsid w:val="0072042F"/>
    <w:rsid w:val="00720F1A"/>
    <w:rsid w:val="007216FF"/>
    <w:rsid w:val="00722BD6"/>
    <w:rsid w:val="0072308F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5FD7"/>
    <w:rsid w:val="00786EEE"/>
    <w:rsid w:val="00787383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3FBE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6F2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463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853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623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3C57"/>
    <w:rsid w:val="00A34541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711"/>
    <w:rsid w:val="00A56A4A"/>
    <w:rsid w:val="00A56DA6"/>
    <w:rsid w:val="00A56DFB"/>
    <w:rsid w:val="00A57914"/>
    <w:rsid w:val="00A6000C"/>
    <w:rsid w:val="00A605F5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5368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3E5"/>
    <w:rsid w:val="00B27DBD"/>
    <w:rsid w:val="00B30CFF"/>
    <w:rsid w:val="00B31DF9"/>
    <w:rsid w:val="00B31F19"/>
    <w:rsid w:val="00B32F90"/>
    <w:rsid w:val="00B3382A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647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6F6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1CF2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9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27DE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7B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345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5FB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A74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2DA3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4412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33A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26898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43D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9E1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AD1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uiPriority w:val="99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uiPriority w:val="99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C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70647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64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64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C322-9B27-4963-AF00-D34C800F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Chendyńska, Marta</dc:creator>
  <cp:lastModifiedBy>jrajecka</cp:lastModifiedBy>
  <cp:revision>19</cp:revision>
  <cp:lastPrinted>2017-11-08T11:38:00Z</cp:lastPrinted>
  <dcterms:created xsi:type="dcterms:W3CDTF">2017-12-01T13:40:00Z</dcterms:created>
  <dcterms:modified xsi:type="dcterms:W3CDTF">2018-08-13T10:16:00Z</dcterms:modified>
</cp:coreProperties>
</file>