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6A" w:rsidRDefault="005E5C6A" w:rsidP="005E5C6A">
      <w:pPr>
        <w:pStyle w:val="Heading10"/>
        <w:keepNext/>
        <w:keepLines/>
        <w:shd w:val="clear" w:color="auto" w:fill="auto"/>
        <w:spacing w:after="0" w:line="260" w:lineRule="exact"/>
        <w:jc w:val="left"/>
        <w:rPr>
          <w:rFonts w:ascii="Arial" w:hAnsi="Arial" w:cs="Arial"/>
          <w:sz w:val="22"/>
          <w:szCs w:val="22"/>
        </w:rPr>
      </w:pPr>
      <w:bookmarkStart w:id="0" w:name="bookmark0"/>
    </w:p>
    <w:bookmarkEnd w:id="0"/>
    <w:p w:rsidR="00BC3615" w:rsidRPr="007A3F25" w:rsidRDefault="007A3F25" w:rsidP="007A3F25">
      <w:pPr>
        <w:pStyle w:val="Bodytext210"/>
        <w:shd w:val="clear" w:color="auto" w:fill="auto"/>
        <w:spacing w:after="0" w:line="298" w:lineRule="exact"/>
        <w:ind w:firstLine="0"/>
        <w:jc w:val="both"/>
        <w:rPr>
          <w:rFonts w:eastAsia="Times New Roman"/>
          <w:b/>
        </w:rPr>
      </w:pPr>
      <w:r w:rsidRPr="007A3F25">
        <w:rPr>
          <w:b/>
        </w:rPr>
        <w:tab/>
        <w:t xml:space="preserve">                                                        </w:t>
      </w:r>
      <w:r w:rsidRPr="007A3F25">
        <w:rPr>
          <w:b/>
        </w:rPr>
        <w:tab/>
        <w:t xml:space="preserve">           </w:t>
      </w:r>
      <w:r w:rsidR="00346BDF">
        <w:rPr>
          <w:b/>
        </w:rPr>
        <w:t xml:space="preserve">                  </w:t>
      </w:r>
      <w:r w:rsidRPr="007A3F25">
        <w:rPr>
          <w:b/>
        </w:rPr>
        <w:t xml:space="preserve">   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 xml:space="preserve">CZNIK Nr </w:t>
      </w:r>
      <w:r w:rsidR="003931AE">
        <w:rPr>
          <w:b/>
        </w:rPr>
        <w:t>3</w:t>
      </w:r>
      <w:r w:rsidR="004B35A3">
        <w:rPr>
          <w:b/>
        </w:rPr>
        <w:t xml:space="preserve"> do SIWZ</w:t>
      </w:r>
    </w:p>
    <w:p w:rsidR="007A3F25" w:rsidRPr="007A3F25" w:rsidRDefault="007A3F25" w:rsidP="007A3F25">
      <w:pPr>
        <w:spacing w:after="74" w:line="259" w:lineRule="auto"/>
        <w:rPr>
          <w:rFonts w:ascii="Arial" w:hAnsi="Arial" w:cs="Arial"/>
          <w:sz w:val="22"/>
          <w:szCs w:val="22"/>
        </w:rPr>
      </w:pPr>
    </w:p>
    <w:p w:rsidR="003931AE" w:rsidRPr="003931AE" w:rsidRDefault="002E2F79" w:rsidP="003931AE">
      <w:pPr>
        <w:jc w:val="center"/>
        <w:rPr>
          <w:rFonts w:ascii="Arial" w:hAnsi="Arial" w:cs="Arial"/>
          <w:b/>
          <w:sz w:val="24"/>
          <w:szCs w:val="24"/>
        </w:rPr>
      </w:pPr>
      <w:r w:rsidRPr="003931AE">
        <w:rPr>
          <w:rFonts w:ascii="Arial" w:eastAsia="Arial" w:hAnsi="Arial"/>
          <w:b/>
          <w:sz w:val="24"/>
          <w:szCs w:val="24"/>
        </w:rPr>
        <w:t>WZÓR O</w:t>
      </w:r>
      <w:r w:rsidR="006378B3" w:rsidRPr="003931AE">
        <w:rPr>
          <w:rFonts w:ascii="Arial" w:eastAsia="Arial" w:hAnsi="Arial"/>
          <w:b/>
          <w:sz w:val="24"/>
          <w:szCs w:val="24"/>
        </w:rPr>
        <w:t xml:space="preserve">ŚWIADCZENIA WYKONAWCY </w:t>
      </w:r>
      <w:r w:rsidR="003931AE" w:rsidRPr="003931AE">
        <w:rPr>
          <w:rFonts w:ascii="Arial" w:hAnsi="Arial" w:cs="Arial"/>
          <w:b/>
          <w:sz w:val="24"/>
          <w:szCs w:val="24"/>
        </w:rPr>
        <w:t>DOTYCZĄCE</w:t>
      </w:r>
      <w:r w:rsidR="004B35A3">
        <w:rPr>
          <w:rFonts w:ascii="Arial" w:hAnsi="Arial" w:cs="Arial"/>
          <w:b/>
          <w:sz w:val="24"/>
          <w:szCs w:val="24"/>
        </w:rPr>
        <w:t>GO</w:t>
      </w:r>
      <w:r w:rsidR="003931AE" w:rsidRPr="003931AE">
        <w:rPr>
          <w:rFonts w:ascii="Arial" w:hAnsi="Arial" w:cs="Arial"/>
          <w:b/>
          <w:sz w:val="24"/>
          <w:szCs w:val="24"/>
        </w:rPr>
        <w:t xml:space="preserve"> PRZYNALEŻNOŚCI / </w:t>
      </w:r>
    </w:p>
    <w:p w:rsidR="003931AE" w:rsidRPr="003931AE" w:rsidRDefault="003931AE" w:rsidP="003931AE">
      <w:pPr>
        <w:jc w:val="center"/>
        <w:rPr>
          <w:rFonts w:ascii="Arial" w:hAnsi="Arial" w:cs="Arial"/>
          <w:b/>
          <w:sz w:val="24"/>
          <w:szCs w:val="24"/>
        </w:rPr>
      </w:pPr>
      <w:r w:rsidRPr="003931AE">
        <w:rPr>
          <w:rFonts w:ascii="Arial" w:hAnsi="Arial" w:cs="Arial"/>
          <w:b/>
          <w:sz w:val="24"/>
          <w:szCs w:val="24"/>
        </w:rPr>
        <w:t xml:space="preserve">BRAKU PRZYNALEŻNOŚCI DO GRUPY KAPITAŁOWEJ  </w:t>
      </w:r>
    </w:p>
    <w:p w:rsidR="006378B3" w:rsidRPr="003931AE" w:rsidRDefault="003931AE" w:rsidP="003931AE">
      <w:pPr>
        <w:spacing w:line="282" w:lineRule="auto"/>
        <w:ind w:right="37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3931AE">
        <w:rPr>
          <w:rFonts w:ascii="Arial" w:hAnsi="Arial" w:cs="Arial"/>
          <w:b/>
          <w:sz w:val="24"/>
          <w:szCs w:val="24"/>
        </w:rPr>
        <w:t xml:space="preserve"> której mowa w art. 24 ust.</w:t>
      </w:r>
      <w:r w:rsidR="004B35A3">
        <w:rPr>
          <w:rFonts w:ascii="Arial" w:hAnsi="Arial" w:cs="Arial"/>
          <w:b/>
          <w:sz w:val="24"/>
          <w:szCs w:val="24"/>
        </w:rPr>
        <w:t xml:space="preserve"> </w:t>
      </w:r>
      <w:r w:rsidRPr="003931AE">
        <w:rPr>
          <w:rFonts w:ascii="Arial" w:hAnsi="Arial" w:cs="Arial"/>
          <w:b/>
          <w:sz w:val="24"/>
          <w:szCs w:val="24"/>
        </w:rPr>
        <w:t>1 pkt 23 P</w:t>
      </w:r>
      <w:r>
        <w:rPr>
          <w:rFonts w:ascii="Arial" w:hAnsi="Arial" w:cs="Arial"/>
          <w:b/>
          <w:sz w:val="24"/>
          <w:szCs w:val="24"/>
        </w:rPr>
        <w:t>ZP</w:t>
      </w:r>
    </w:p>
    <w:p w:rsidR="006378B3" w:rsidRDefault="006378B3" w:rsidP="006378B3">
      <w:pPr>
        <w:spacing w:line="249" w:lineRule="exact"/>
        <w:rPr>
          <w:sz w:val="24"/>
        </w:rPr>
      </w:pPr>
    </w:p>
    <w:p w:rsidR="002E2F79" w:rsidRDefault="002E2F79" w:rsidP="002E2F79">
      <w:pPr>
        <w:tabs>
          <w:tab w:val="center" w:pos="3002"/>
          <w:tab w:val="center" w:pos="7249"/>
        </w:tabs>
        <w:spacing w:after="423"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="00D37D67">
        <w:rPr>
          <w:rFonts w:ascii="Arial" w:hAnsi="Arial" w:cs="Arial"/>
          <w:sz w:val="22"/>
          <w:szCs w:val="22"/>
        </w:rPr>
        <w:t>PO.II.370.ZZP-3.40.18</w:t>
      </w:r>
      <w:r w:rsidRPr="007A3F25">
        <w:rPr>
          <w:rFonts w:ascii="Arial" w:hAnsi="Arial" w:cs="Arial"/>
          <w:sz w:val="22"/>
          <w:szCs w:val="22"/>
        </w:rPr>
        <w:tab/>
      </w:r>
    </w:p>
    <w:p w:rsidR="002E2F79" w:rsidRDefault="002E2F79" w:rsidP="002E2F7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ZAMAWIAJ</w:t>
      </w:r>
      <w:r w:rsidRPr="007A3F25">
        <w:rPr>
          <w:rFonts w:ascii="Arial" w:eastAsia="Calibri" w:hAnsi="Arial" w:cs="Arial"/>
          <w:b/>
          <w:sz w:val="22"/>
          <w:szCs w:val="22"/>
        </w:rPr>
        <w:t>Ą</w:t>
      </w:r>
      <w:r w:rsidRPr="007A3F25">
        <w:rPr>
          <w:rFonts w:ascii="Arial" w:hAnsi="Arial" w:cs="Arial"/>
          <w:b/>
          <w:sz w:val="22"/>
          <w:szCs w:val="22"/>
        </w:rPr>
        <w:t>CY</w:t>
      </w:r>
      <w:r w:rsidRPr="007A3F25">
        <w:rPr>
          <w:rFonts w:ascii="Arial" w:hAnsi="Arial" w:cs="Arial"/>
          <w:sz w:val="22"/>
          <w:szCs w:val="22"/>
        </w:rPr>
        <w:t xml:space="preserve">:  </w:t>
      </w:r>
    </w:p>
    <w:p w:rsidR="002E2F79" w:rsidRDefault="002E2F79" w:rsidP="002E2F7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2E2F79" w:rsidRDefault="002E2F79" w:rsidP="002E2F7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2E2F79" w:rsidRDefault="002E2F79" w:rsidP="002E2F7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2E2F79" w:rsidRDefault="002E2F79" w:rsidP="002E2F7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2E2F79" w:rsidRPr="007A3F25" w:rsidRDefault="002E2F79" w:rsidP="002E2F7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2E2F79" w:rsidRPr="007A3F25" w:rsidRDefault="002E2F79" w:rsidP="002E2F79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WYKONAWCA</w:t>
      </w:r>
      <w:r w:rsidRPr="007A3F25">
        <w:rPr>
          <w:rFonts w:ascii="Arial" w:hAnsi="Arial" w:cs="Arial"/>
          <w:sz w:val="22"/>
          <w:szCs w:val="22"/>
        </w:rPr>
        <w:t xml:space="preserve">: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2E2F79" w:rsidRPr="007A3F25" w:rsidRDefault="002E2F79" w:rsidP="002E2F79">
      <w:pPr>
        <w:spacing w:line="259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/>
      </w:tblPr>
      <w:tblGrid>
        <w:gridCol w:w="512"/>
        <w:gridCol w:w="4653"/>
        <w:gridCol w:w="3907"/>
      </w:tblGrid>
      <w:tr w:rsidR="002E2F79" w:rsidRPr="007A3F25" w:rsidTr="00476635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47663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47663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47663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2E2F79" w:rsidRPr="007A3F25" w:rsidTr="00476635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47663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47663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47663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E2F79" w:rsidRPr="007A3F25" w:rsidTr="00476635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47663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47663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47663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E2F79" w:rsidRPr="007A3F25" w:rsidTr="00476635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47663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47663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47663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E2F79" w:rsidRDefault="002E2F79" w:rsidP="002E2F79">
      <w:pPr>
        <w:spacing w:after="55" w:line="259" w:lineRule="auto"/>
        <w:rPr>
          <w:sz w:val="24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6378B3" w:rsidRDefault="006378B3" w:rsidP="006378B3">
      <w:pPr>
        <w:spacing w:line="0" w:lineRule="atLeast"/>
        <w:ind w:right="37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</w:t>
      </w:r>
      <w:r w:rsidRPr="002E2F79">
        <w:rPr>
          <w:rFonts w:ascii="Arial" w:eastAsia="Arial" w:hAnsi="Arial"/>
          <w:b/>
          <w:sz w:val="22"/>
        </w:rPr>
        <w:t>Ś</w:t>
      </w:r>
      <w:r>
        <w:rPr>
          <w:rFonts w:ascii="Arial" w:eastAsia="Arial" w:hAnsi="Arial"/>
          <w:b/>
          <w:sz w:val="22"/>
        </w:rPr>
        <w:t>WIADCZENIE</w:t>
      </w:r>
    </w:p>
    <w:p w:rsidR="006378B3" w:rsidRDefault="006378B3" w:rsidP="006378B3">
      <w:pPr>
        <w:spacing w:line="333" w:lineRule="exact"/>
        <w:rPr>
          <w:sz w:val="24"/>
        </w:rPr>
      </w:pPr>
    </w:p>
    <w:p w:rsidR="003931AE" w:rsidRPr="003931AE" w:rsidRDefault="003931AE" w:rsidP="003931AE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3931AE">
        <w:rPr>
          <w:rFonts w:ascii="Arial" w:hAnsi="Arial" w:cs="Arial"/>
          <w:sz w:val="22"/>
          <w:szCs w:val="22"/>
        </w:rPr>
        <w:t>Składając ofertę w niniejszym postępowaniu o udzielenie zamówienia publicznego:</w:t>
      </w:r>
    </w:p>
    <w:p w:rsidR="003931AE" w:rsidRPr="003931AE" w:rsidRDefault="003931AE" w:rsidP="003931AE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3931AE" w:rsidRPr="003931AE" w:rsidRDefault="003931AE" w:rsidP="003931AE">
      <w:pPr>
        <w:numPr>
          <w:ilvl w:val="0"/>
          <w:numId w:val="41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931AE">
        <w:rPr>
          <w:rFonts w:ascii="Arial" w:hAnsi="Arial" w:cs="Arial"/>
          <w:sz w:val="22"/>
          <w:szCs w:val="22"/>
        </w:rPr>
        <w:t>Informuję(jemy), że Wykonawca, którego reprezentuję(jemy) należy do tej samej grupy kapitałowej, o której mowa w art. 24 ust. 1 pkt  23 PZP</w:t>
      </w:r>
      <w:r>
        <w:rPr>
          <w:rFonts w:ascii="Arial" w:hAnsi="Arial" w:cs="Arial"/>
          <w:sz w:val="22"/>
          <w:szCs w:val="22"/>
        </w:rPr>
        <w:t>,</w:t>
      </w:r>
      <w:r w:rsidRPr="003931AE">
        <w:rPr>
          <w:rFonts w:ascii="Arial" w:hAnsi="Arial" w:cs="Arial"/>
          <w:sz w:val="22"/>
          <w:szCs w:val="22"/>
        </w:rPr>
        <w:t xml:space="preserve">  </w:t>
      </w:r>
    </w:p>
    <w:p w:rsidR="003931AE" w:rsidRPr="003931AE" w:rsidRDefault="003931AE" w:rsidP="003931A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3931AE" w:rsidRDefault="003931AE" w:rsidP="003931AE">
      <w:pPr>
        <w:numPr>
          <w:ilvl w:val="0"/>
          <w:numId w:val="41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931AE">
        <w:rPr>
          <w:rFonts w:ascii="Arial" w:hAnsi="Arial" w:cs="Arial"/>
          <w:sz w:val="22"/>
          <w:szCs w:val="22"/>
        </w:rPr>
        <w:t xml:space="preserve">Informuję(jemy), że Wykonawca, którego reprezentuję(jemy) nie </w:t>
      </w:r>
      <w:bookmarkStart w:id="1" w:name="_GoBack"/>
      <w:bookmarkEnd w:id="1"/>
      <w:r w:rsidRPr="003931AE">
        <w:rPr>
          <w:rFonts w:ascii="Arial" w:hAnsi="Arial" w:cs="Arial"/>
          <w:sz w:val="22"/>
          <w:szCs w:val="22"/>
        </w:rPr>
        <w:t>należy do tej samej grupy kapitałowej, o której mowa w art. 24 ust. 1 pkt 23 PZP</w:t>
      </w:r>
      <w:r>
        <w:rPr>
          <w:rFonts w:ascii="Arial" w:hAnsi="Arial" w:cs="Arial"/>
          <w:sz w:val="22"/>
          <w:szCs w:val="22"/>
        </w:rPr>
        <w:t>*</w:t>
      </w:r>
    </w:p>
    <w:p w:rsidR="003931AE" w:rsidRDefault="003931AE" w:rsidP="003931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31AE" w:rsidRPr="003931AE" w:rsidRDefault="003931AE" w:rsidP="003931A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</w:t>
      </w:r>
      <w:r w:rsidRPr="003931AE">
        <w:rPr>
          <w:rFonts w:ascii="Arial" w:hAnsi="Arial" w:cs="Arial"/>
          <w:sz w:val="18"/>
          <w:szCs w:val="18"/>
        </w:rPr>
        <w:t xml:space="preserve"> skreślić</w:t>
      </w:r>
    </w:p>
    <w:p w:rsidR="007A3F25" w:rsidRPr="007A3F25" w:rsidRDefault="007A3F25" w:rsidP="007A3F25">
      <w:pPr>
        <w:spacing w:line="259" w:lineRule="auto"/>
        <w:rPr>
          <w:rFonts w:ascii="Arial" w:hAnsi="Arial" w:cs="Arial"/>
          <w:sz w:val="22"/>
          <w:szCs w:val="22"/>
        </w:rPr>
      </w:pPr>
    </w:p>
    <w:p w:rsidR="007A3F25" w:rsidRPr="007A3F25" w:rsidRDefault="007A3F25" w:rsidP="007A3F25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</w:p>
    <w:p w:rsidR="007A3F25" w:rsidRPr="007A3F25" w:rsidRDefault="007A3F25" w:rsidP="007A3F25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/>
      </w:tblPr>
      <w:tblGrid>
        <w:gridCol w:w="568"/>
        <w:gridCol w:w="1843"/>
        <w:gridCol w:w="2693"/>
        <w:gridCol w:w="2268"/>
        <w:gridCol w:w="1276"/>
        <w:gridCol w:w="1417"/>
      </w:tblGrid>
      <w:tr w:rsidR="007A3F25" w:rsidRPr="007A3F25" w:rsidTr="007A3F25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25" w:rsidRPr="007A3F25" w:rsidRDefault="007A3F25" w:rsidP="007A3F2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25" w:rsidRPr="007A3F25" w:rsidRDefault="007A3F25" w:rsidP="007A3F2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7A3F25" w:rsidRPr="007A3F25" w:rsidRDefault="007A3F25" w:rsidP="007A3F2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7A3F25" w:rsidRPr="007A3F25" w:rsidRDefault="007A3F25" w:rsidP="007A3F2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7A3F25" w:rsidRPr="007A3F25" w:rsidTr="007A3F25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7A3F25" w:rsidRPr="007A3F25" w:rsidTr="007A3F25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257A9B" w:rsidRPr="003931AE" w:rsidRDefault="007A3F25" w:rsidP="003931AE">
      <w:pPr>
        <w:spacing w:after="247" w:line="259" w:lineRule="auto"/>
        <w:rPr>
          <w:rStyle w:val="Bodytext2"/>
          <w:rFonts w:ascii="Arial" w:eastAsia="Times New Roman" w:hAnsi="Arial" w:cs="Arial"/>
          <w:shd w:val="clear" w:color="auto" w:fill="auto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sectPr w:rsidR="00257A9B" w:rsidRPr="003931AE" w:rsidSect="009B750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13" w:rsidRDefault="00842713">
      <w:r>
        <w:separator/>
      </w:r>
    </w:p>
  </w:endnote>
  <w:endnote w:type="continuationSeparator" w:id="0">
    <w:p w:rsidR="00842713" w:rsidRDefault="0084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77596F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969F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 w:rsidR="00D37D67" w:rsidRPr="0077596F">
      <w:rPr>
        <w:b/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1.5pt;height:67.5pt;visibility:visible">
          <v:imagedata r:id="rId1" o:title=""/>
        </v:shape>
      </w:pic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77596F" w:rsidP="009B750E">
    <w:pPr>
      <w:pStyle w:val="Adreszwrotny1"/>
      <w:framePr w:w="0" w:hSpace="0" w:vSpace="0" w:wrap="auto" w:vAnchor="margin" w:hAnchor="text" w:yAlign="inline"/>
      <w:pBdr>
        <w:top w:val="single" w:sz="6" w:space="1" w:color="auto"/>
      </w:pBdr>
      <w:tabs>
        <w:tab w:val="left" w:pos="3780"/>
      </w:tabs>
      <w:ind w:right="-476"/>
      <w:rPr>
        <w:rFonts w:cs="Arial"/>
        <w:b/>
        <w:szCs w:val="16"/>
      </w:rPr>
    </w:pPr>
    <w:r w:rsidRPr="0077596F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margin-left:315.35pt;margin-top:743.25pt;width:176.55pt;height:72.75pt;z-index: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style="mso-next-textbox:#Text Box 15" inset="0,0,0,0">
            <w:txbxContent>
              <w:p w:rsidR="00A969F9" w:rsidRPr="00536730" w:rsidRDefault="0077596F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77596F">
                  <w:rPr>
                    <w:b w:val="0"/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7" o:spid="_x0000_i1027" type="#_x0000_t75" alt="logo_sepia" style="width:55.5pt;height:55.5pt;visibility:visible">
                      <v:imagedata r:id="rId1" o:title="logo_sepia"/>
                    </v:shape>
                  </w:pict>
                </w:r>
              </w:p>
            </w:txbxContent>
          </v:textbox>
          <w10:wrap type="square" anchory="page"/>
        </v:shape>
      </w:pic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</w:r>
    <w:proofErr w:type="spellStart"/>
    <w:r w:rsidRPr="002B23D8">
      <w:rPr>
        <w:rFonts w:cs="Arial"/>
        <w:szCs w:val="16"/>
      </w:rPr>
      <w:t>fax</w:t>
    </w:r>
    <w:proofErr w:type="spellEnd"/>
    <w:r w:rsidRPr="002B23D8">
      <w:rPr>
        <w:rFonts w:cs="Arial"/>
        <w:szCs w:val="16"/>
      </w:rPr>
      <w:t>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r w:rsidRPr="009B750E">
      <w:rPr>
        <w:rFonts w:cs="Arial"/>
        <w:bCs/>
        <w:szCs w:val="16"/>
      </w:rPr>
      <w:t>Plac Stefana Batorego  4</w:t>
    </w:r>
    <w:r w:rsidRPr="009B750E">
      <w:rPr>
        <w:rFonts w:cs="Arial"/>
        <w:szCs w:val="16"/>
      </w:rPr>
      <w:tab/>
      <w:t xml:space="preserve">e-mail: </w:t>
    </w:r>
    <w:hyperlink r:id="rId2" w:history="1">
      <w:r w:rsidRPr="009B750E">
        <w:rPr>
          <w:rStyle w:val="Hipercze"/>
          <w:rFonts w:cs="Arial"/>
          <w:szCs w:val="16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13" w:rsidRDefault="00842713">
      <w:r>
        <w:separator/>
      </w:r>
    </w:p>
  </w:footnote>
  <w:footnote w:type="continuationSeparator" w:id="0">
    <w:p w:rsidR="00842713" w:rsidRDefault="00842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77596F" w:rsidP="00E7636B">
    <w:pPr>
      <w:ind w:left="-284" w:right="-50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Ciag_z_EFRR_poziom_czarny02.jpg" style="width:451.5pt;height:70.5pt;visibility:visible">
          <v:imagedata r:id="rId1" o:title="Ciag_z_EFRR_poziom_czarny02"/>
        </v:shape>
      </w:pict>
    </w:r>
  </w:p>
  <w:p w:rsidR="009B750E" w:rsidRPr="00051290" w:rsidRDefault="009B750E" w:rsidP="00E7636B">
    <w:pPr>
      <w:ind w:left="-284" w:right="-50"/>
    </w:pPr>
  </w:p>
  <w:p w:rsidR="00C35F18" w:rsidRDefault="00C35F18" w:rsidP="00C35F18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77596F" w:rsidRPr="0077596F">
      <w:rPr>
        <w:noProof/>
        <w:sz w:val="16"/>
        <w:szCs w:val="16"/>
      </w:rPr>
      <w:pict>
        <v:rect id="_x0000_s4100" style="position:absolute;left:0;text-align:left;margin-left:-17.85pt;margin-top:124.95pt;width:476.2pt;height:40.15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C35F18" w:rsidRDefault="00C35F18" w:rsidP="00C35F18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C35F18" w:rsidRPr="000A1B59" w:rsidRDefault="00C35F18" w:rsidP="00C35F18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77596F" w:rsidP="009B750E">
    <w:pPr>
      <w:pBdr>
        <w:bottom w:val="single" w:sz="4" w:space="1" w:color="auto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77596F">
      <w:rPr>
        <w:noProof/>
      </w:rPr>
      <w:pict>
        <v:rect id="Rectangle 1" o:spid="_x0000_s4098" style="position:absolute;left:0;text-align:left;margin-left:-17.85pt;margin-top:124.95pt;width:476.2pt;height:40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B658CF18"/>
    <w:lvl w:ilvl="0">
      <w:start w:val="1"/>
      <w:numFmt w:val="decimal"/>
      <w:lvlText w:val="1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9"/>
    <w:multiLevelType w:val="multilevel"/>
    <w:tmpl w:val="335CB126"/>
    <w:lvl w:ilvl="0">
      <w:start w:val="1"/>
      <w:numFmt w:val="decimal"/>
      <w:lvlText w:val="2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AA5199E"/>
    <w:multiLevelType w:val="hybridMultilevel"/>
    <w:tmpl w:val="6F9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F2A6C16"/>
    <w:multiLevelType w:val="hybridMultilevel"/>
    <w:tmpl w:val="C56C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05A79C6"/>
    <w:multiLevelType w:val="hybridMultilevel"/>
    <w:tmpl w:val="CA628AB2"/>
    <w:lvl w:ilvl="0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7">
    <w:nsid w:val="17FB26D9"/>
    <w:multiLevelType w:val="hybridMultilevel"/>
    <w:tmpl w:val="2910C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D94367"/>
    <w:multiLevelType w:val="hybridMultilevel"/>
    <w:tmpl w:val="D1B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057CD1"/>
    <w:multiLevelType w:val="hybridMultilevel"/>
    <w:tmpl w:val="529236D6"/>
    <w:lvl w:ilvl="0" w:tplc="96FCB36C">
      <w:start w:val="1"/>
      <w:numFmt w:val="bullet"/>
      <w:lvlText w:val="-"/>
      <w:lvlJc w:val="left"/>
      <w:pPr>
        <w:tabs>
          <w:tab w:val="num" w:pos="1369"/>
        </w:tabs>
        <w:ind w:left="136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0">
    <w:nsid w:val="25155184"/>
    <w:multiLevelType w:val="hybridMultilevel"/>
    <w:tmpl w:val="0B2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4258A6"/>
    <w:multiLevelType w:val="hybridMultilevel"/>
    <w:tmpl w:val="0192B2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AAF48D7"/>
    <w:multiLevelType w:val="multilevel"/>
    <w:tmpl w:val="F698CD5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35443BB8"/>
    <w:multiLevelType w:val="hybridMultilevel"/>
    <w:tmpl w:val="8B665A7C"/>
    <w:lvl w:ilvl="0" w:tplc="166204F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79C2C39"/>
    <w:multiLevelType w:val="hybridMultilevel"/>
    <w:tmpl w:val="A238A55C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03317F"/>
    <w:multiLevelType w:val="multilevel"/>
    <w:tmpl w:val="98AC7BE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27">
    <w:nsid w:val="4AB3080D"/>
    <w:multiLevelType w:val="hybridMultilevel"/>
    <w:tmpl w:val="E06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3489E"/>
    <w:multiLevelType w:val="hybridMultilevel"/>
    <w:tmpl w:val="426A34D4"/>
    <w:lvl w:ilvl="0" w:tplc="AD66C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855752B"/>
    <w:multiLevelType w:val="hybridMultilevel"/>
    <w:tmpl w:val="A29CA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857ABD"/>
    <w:multiLevelType w:val="hybridMultilevel"/>
    <w:tmpl w:val="1B92363C"/>
    <w:lvl w:ilvl="0" w:tplc="C4580988">
      <w:start w:val="1"/>
      <w:numFmt w:val="decimal"/>
      <w:lvlText w:val="%1.4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5C475A1E"/>
    <w:multiLevelType w:val="multilevel"/>
    <w:tmpl w:val="CF7441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3">
    <w:nsid w:val="5C6B4651"/>
    <w:multiLevelType w:val="multilevel"/>
    <w:tmpl w:val="9A926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4">
    <w:nsid w:val="61AE276C"/>
    <w:multiLevelType w:val="hybridMultilevel"/>
    <w:tmpl w:val="8FBA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A29A9"/>
    <w:multiLevelType w:val="hybridMultilevel"/>
    <w:tmpl w:val="DEF6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9962E8"/>
    <w:multiLevelType w:val="hybridMultilevel"/>
    <w:tmpl w:val="9D100CF8"/>
    <w:lvl w:ilvl="0" w:tplc="B2FA9F1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6EEC2A8C"/>
    <w:multiLevelType w:val="hybridMultilevel"/>
    <w:tmpl w:val="D83CF4E6"/>
    <w:lvl w:ilvl="0" w:tplc="AD66C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A6EAA"/>
    <w:multiLevelType w:val="hybridMultilevel"/>
    <w:tmpl w:val="CD968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B163D5F"/>
    <w:multiLevelType w:val="multilevel"/>
    <w:tmpl w:val="1E04D5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40">
    <w:nsid w:val="7F535CB7"/>
    <w:multiLevelType w:val="multilevel"/>
    <w:tmpl w:val="0F489E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num w:numId="1">
    <w:abstractNumId w:val="13"/>
  </w:num>
  <w:num w:numId="2">
    <w:abstractNumId w:val="40"/>
  </w:num>
  <w:num w:numId="3">
    <w:abstractNumId w:val="38"/>
  </w:num>
  <w:num w:numId="4">
    <w:abstractNumId w:val="16"/>
  </w:num>
  <w:num w:numId="5">
    <w:abstractNumId w:val="19"/>
  </w:num>
  <w:num w:numId="6">
    <w:abstractNumId w:val="21"/>
  </w:num>
  <w:num w:numId="7">
    <w:abstractNumId w:val="30"/>
  </w:num>
  <w:num w:numId="8">
    <w:abstractNumId w:val="17"/>
  </w:num>
  <w:num w:numId="9">
    <w:abstractNumId w:val="15"/>
  </w:num>
  <w:num w:numId="10">
    <w:abstractNumId w:val="35"/>
  </w:num>
  <w:num w:numId="11">
    <w:abstractNumId w:val="18"/>
  </w:num>
  <w:num w:numId="12">
    <w:abstractNumId w:val="32"/>
  </w:num>
  <w:num w:numId="13">
    <w:abstractNumId w:val="33"/>
  </w:num>
  <w:num w:numId="14">
    <w:abstractNumId w:val="39"/>
  </w:num>
  <w:num w:numId="15">
    <w:abstractNumId w:val="26"/>
  </w:num>
  <w:num w:numId="16">
    <w:abstractNumId w:val="34"/>
  </w:num>
  <w:num w:numId="17">
    <w:abstractNumId w:val="0"/>
  </w:num>
  <w:num w:numId="18">
    <w:abstractNumId w:val="31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36"/>
  </w:num>
  <w:num w:numId="29">
    <w:abstractNumId w:val="10"/>
  </w:num>
  <w:num w:numId="30">
    <w:abstractNumId w:val="11"/>
  </w:num>
  <w:num w:numId="31">
    <w:abstractNumId w:val="20"/>
  </w:num>
  <w:num w:numId="32">
    <w:abstractNumId w:val="37"/>
  </w:num>
  <w:num w:numId="33">
    <w:abstractNumId w:val="27"/>
  </w:num>
  <w:num w:numId="34">
    <w:abstractNumId w:val="14"/>
  </w:num>
  <w:num w:numId="35">
    <w:abstractNumId w:val="28"/>
  </w:num>
  <w:num w:numId="36">
    <w:abstractNumId w:val="23"/>
  </w:num>
  <w:num w:numId="37">
    <w:abstractNumId w:val="22"/>
  </w:num>
  <w:num w:numId="38">
    <w:abstractNumId w:val="24"/>
  </w:num>
  <w:num w:numId="39">
    <w:abstractNumId w:val="29"/>
  </w:num>
  <w:num w:numId="40">
    <w:abstractNumId w:val="25"/>
  </w:num>
  <w:num w:numId="41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4D2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35CC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25F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37C3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6E14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5BD5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030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9B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2F79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17F9D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46BDF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6769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1AE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3EF9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37F6D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3957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635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A0B"/>
    <w:rsid w:val="00486C1A"/>
    <w:rsid w:val="004912A8"/>
    <w:rsid w:val="0049185C"/>
    <w:rsid w:val="00491965"/>
    <w:rsid w:val="00492651"/>
    <w:rsid w:val="00492B2A"/>
    <w:rsid w:val="0049369B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35A3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556F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6ED6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8B3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1B8C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7A7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36C9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84E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96F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2713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5A53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C3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41B0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3B95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6E0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596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B750E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C99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55A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883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35F18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559B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37D67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7D2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6579"/>
    <w:rsid w:val="00D571D3"/>
    <w:rsid w:val="00D5756A"/>
    <w:rsid w:val="00D608AD"/>
    <w:rsid w:val="00D62393"/>
    <w:rsid w:val="00D6305C"/>
    <w:rsid w:val="00D64AE7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60C6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EF6436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309E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081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link w:val="NagwekZnak"/>
    <w:uiPriority w:val="99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character" w:customStyle="1" w:styleId="NagwekZnak">
    <w:name w:val="Nagłówek Znak"/>
    <w:link w:val="Nagwek"/>
    <w:uiPriority w:val="99"/>
    <w:locked/>
    <w:rsid w:val="0039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2414-5785-4304-9454-A3080636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>UMS</Company>
  <LinksUpToDate>false</LinksUpToDate>
  <CharactersWithSpaces>1219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ZIU-II-070/13/2/09</dc:title>
  <dc:subject/>
  <dc:creator>bcendal</dc:creator>
  <cp:keywords/>
  <cp:lastModifiedBy>jrajecka</cp:lastModifiedBy>
  <cp:revision>5</cp:revision>
  <cp:lastPrinted>2017-11-08T11:38:00Z</cp:lastPrinted>
  <dcterms:created xsi:type="dcterms:W3CDTF">2018-08-17T07:27:00Z</dcterms:created>
  <dcterms:modified xsi:type="dcterms:W3CDTF">2018-08-20T07:17:00Z</dcterms:modified>
</cp:coreProperties>
</file>