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84" w:rsidRDefault="00E32770" w:rsidP="00D7350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oferty</w:t>
      </w:r>
    </w:p>
    <w:p w:rsidR="00C06284" w:rsidRPr="00D73501" w:rsidRDefault="00C06284" w:rsidP="00D7350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</w:p>
    <w:p w:rsidR="0048453F" w:rsidRPr="00A535F0" w:rsidRDefault="0048453F" w:rsidP="00D73501">
      <w:pPr>
        <w:spacing w:line="276" w:lineRule="auto"/>
        <w:ind w:left="2124" w:right="-471" w:firstLine="708"/>
        <w:rPr>
          <w:rFonts w:ascii="Arial" w:hAnsi="Arial" w:cs="Arial"/>
          <w:b/>
          <w:sz w:val="28"/>
          <w:szCs w:val="28"/>
        </w:rPr>
      </w:pPr>
      <w:r w:rsidRPr="00A535F0">
        <w:rPr>
          <w:rFonts w:ascii="Arial" w:hAnsi="Arial" w:cs="Arial"/>
          <w:b/>
          <w:sz w:val="28"/>
          <w:szCs w:val="28"/>
        </w:rPr>
        <w:t>ZAŁĄCZNIK DO OFERTY</w:t>
      </w:r>
    </w:p>
    <w:p w:rsidR="00A63664" w:rsidRPr="00B06D66" w:rsidRDefault="00A63664" w:rsidP="00D73501">
      <w:pPr>
        <w:spacing w:line="276" w:lineRule="auto"/>
        <w:ind w:right="-471"/>
        <w:jc w:val="center"/>
        <w:rPr>
          <w:rFonts w:ascii="Arial" w:hAnsi="Arial" w:cs="Arial"/>
          <w:b/>
          <w:sz w:val="22"/>
          <w:szCs w:val="22"/>
        </w:rPr>
      </w:pPr>
    </w:p>
    <w:p w:rsidR="0048453F" w:rsidRPr="00B06D66" w:rsidRDefault="0048453F" w:rsidP="00D735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>DLA PRZETARGU NIEOGRANICZONEGO</w:t>
      </w:r>
    </w:p>
    <w:p w:rsidR="0048453F" w:rsidRPr="00B06D66" w:rsidRDefault="0048453F" w:rsidP="00D735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>na wykonanie zadania:</w:t>
      </w:r>
    </w:p>
    <w:p w:rsidR="00A71415" w:rsidRDefault="00A71415" w:rsidP="007E1F9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6DEB" w:rsidRDefault="0048453F" w:rsidP="007E1F9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Zaprojektowanie oraz wykonanie robót pogłębiarskich</w:t>
      </w:r>
      <w:r w:rsidRPr="00B06D66">
        <w:rPr>
          <w:rFonts w:ascii="Arial" w:hAnsi="Arial" w:cs="Arial"/>
          <w:b/>
          <w:sz w:val="22"/>
          <w:szCs w:val="22"/>
        </w:rPr>
        <w:t xml:space="preserve"> </w:t>
      </w:r>
      <w:r w:rsidR="00446DEB">
        <w:rPr>
          <w:rFonts w:ascii="Arial" w:hAnsi="Arial" w:cs="Arial"/>
          <w:b/>
          <w:sz w:val="22"/>
          <w:szCs w:val="22"/>
        </w:rPr>
        <w:t>i budowlanych</w:t>
      </w:r>
    </w:p>
    <w:p w:rsidR="0048453F" w:rsidRPr="00B06D66" w:rsidRDefault="0048453F" w:rsidP="007E1F9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6D66">
        <w:rPr>
          <w:rFonts w:ascii="Arial" w:hAnsi="Arial" w:cs="Arial"/>
          <w:b/>
          <w:sz w:val="22"/>
          <w:szCs w:val="22"/>
        </w:rPr>
        <w:t xml:space="preserve">w ramach </w:t>
      </w:r>
      <w:r w:rsidR="00446DEB">
        <w:rPr>
          <w:rFonts w:ascii="Arial" w:hAnsi="Arial" w:cs="Arial"/>
          <w:b/>
          <w:sz w:val="22"/>
          <w:szCs w:val="22"/>
        </w:rPr>
        <w:t>i</w:t>
      </w:r>
      <w:r w:rsidRPr="00B06D66">
        <w:rPr>
          <w:rFonts w:ascii="Arial" w:hAnsi="Arial" w:cs="Arial"/>
          <w:b/>
          <w:sz w:val="22"/>
          <w:szCs w:val="22"/>
        </w:rPr>
        <w:t>nwestycji pod nazwą:</w:t>
      </w:r>
    </w:p>
    <w:p w:rsidR="0048453F" w:rsidRPr="00B06D66" w:rsidRDefault="0048453F" w:rsidP="007E1F9A">
      <w:pPr>
        <w:pStyle w:val="Nagwek10"/>
        <w:tabs>
          <w:tab w:val="left" w:pos="708"/>
        </w:tabs>
        <w:spacing w:before="0" w:after="0" w:line="276" w:lineRule="auto"/>
        <w:jc w:val="center"/>
        <w:rPr>
          <w:rFonts w:cs="Arial"/>
          <w:b/>
          <w:i/>
          <w:sz w:val="22"/>
          <w:szCs w:val="22"/>
          <w:lang w:val="pl-PL"/>
        </w:rPr>
      </w:pPr>
      <w:r w:rsidRPr="00B06D66">
        <w:rPr>
          <w:rFonts w:cs="Arial"/>
          <w:b/>
          <w:i/>
          <w:sz w:val="22"/>
          <w:szCs w:val="22"/>
          <w:lang w:val="pl-PL"/>
        </w:rPr>
        <w:t>„</w:t>
      </w:r>
      <w:r w:rsidR="00446DEB">
        <w:rPr>
          <w:rFonts w:cs="Arial"/>
          <w:b/>
          <w:i/>
          <w:sz w:val="22"/>
          <w:szCs w:val="22"/>
          <w:lang w:val="pl-PL"/>
        </w:rPr>
        <w:t>Poprawa infrastruktury dostępowej do portu w Policach</w:t>
      </w:r>
      <w:r w:rsidRPr="00B06D66">
        <w:rPr>
          <w:rFonts w:cs="Arial"/>
          <w:b/>
          <w:i/>
          <w:sz w:val="22"/>
          <w:szCs w:val="22"/>
          <w:lang w:val="pl-PL"/>
        </w:rPr>
        <w:t>”</w:t>
      </w:r>
    </w:p>
    <w:p w:rsidR="0048453F" w:rsidRDefault="0048453F" w:rsidP="00DB73DA">
      <w:pPr>
        <w:spacing w:line="276" w:lineRule="auto"/>
        <w:ind w:right="-711"/>
        <w:rPr>
          <w:rFonts w:ascii="Arial" w:hAnsi="Arial" w:cs="Arial"/>
          <w:b/>
          <w:sz w:val="22"/>
          <w:szCs w:val="22"/>
        </w:rPr>
      </w:pPr>
    </w:p>
    <w:p w:rsidR="00DB73DA" w:rsidRPr="00B06D66" w:rsidRDefault="00DB73DA" w:rsidP="00DB73DA">
      <w:pPr>
        <w:spacing w:line="276" w:lineRule="auto"/>
        <w:ind w:right="-711"/>
        <w:rPr>
          <w:rFonts w:ascii="Arial" w:hAnsi="Arial" w:cs="Arial"/>
          <w:spacing w:val="-2"/>
          <w:sz w:val="22"/>
          <w:szCs w:val="22"/>
        </w:rPr>
      </w:pPr>
    </w:p>
    <w:p w:rsidR="0048453F" w:rsidRDefault="0048453F" w:rsidP="007E1F9A">
      <w:pPr>
        <w:spacing w:line="276" w:lineRule="auto"/>
        <w:ind w:right="-754"/>
        <w:jc w:val="both"/>
        <w:rPr>
          <w:rFonts w:ascii="Arial" w:hAnsi="Arial" w:cs="Arial"/>
          <w:i/>
        </w:rPr>
      </w:pPr>
      <w:r w:rsidRPr="00180A5D">
        <w:rPr>
          <w:rFonts w:ascii="Arial" w:hAnsi="Arial" w:cs="Arial"/>
          <w:b/>
          <w:i/>
          <w:u w:val="single"/>
        </w:rPr>
        <w:t>Uwaga</w:t>
      </w:r>
      <w:r w:rsidRPr="00180A5D">
        <w:rPr>
          <w:rFonts w:ascii="Arial" w:hAnsi="Arial" w:cs="Arial"/>
          <w:i/>
        </w:rPr>
        <w:t>: Wykonawcy zobowiązani są do wypełnienie pustych rubryk w niniejszym Załączniku do Oferty</w:t>
      </w:r>
    </w:p>
    <w:tbl>
      <w:tblPr>
        <w:tblW w:w="10065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1560"/>
        <w:gridCol w:w="5670"/>
      </w:tblGrid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53F" w:rsidRPr="00FB4F4D" w:rsidRDefault="0048453F" w:rsidP="00C756DA">
            <w:pPr>
              <w:jc w:val="center"/>
              <w:rPr>
                <w:rFonts w:ascii="Arial" w:hAnsi="Arial" w:cs="Arial"/>
                <w:b/>
                <w:i/>
              </w:rPr>
            </w:pPr>
            <w:r w:rsidRPr="00FB4F4D">
              <w:rPr>
                <w:rFonts w:ascii="Arial" w:hAnsi="Arial" w:cs="Arial"/>
                <w:b/>
                <w:i/>
              </w:rPr>
              <w:t>Pozycja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53F" w:rsidRPr="00FB4F4D" w:rsidRDefault="0048453F" w:rsidP="00C756DA">
            <w:pPr>
              <w:spacing w:before="60" w:after="60"/>
              <w:jc w:val="center"/>
              <w:rPr>
                <w:rFonts w:ascii="Arial" w:hAnsi="Arial" w:cs="Arial"/>
                <w:b/>
                <w:i/>
              </w:rPr>
            </w:pPr>
            <w:r w:rsidRPr="00FB4F4D">
              <w:rPr>
                <w:rFonts w:ascii="Arial" w:hAnsi="Arial" w:cs="Arial"/>
                <w:b/>
                <w:i/>
              </w:rPr>
              <w:t>Klauzule Warunków Ogólnych Kontraktu lub Warunków Szczególnych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453F" w:rsidRPr="00FB4F4D" w:rsidRDefault="0048453F" w:rsidP="00C756DA">
            <w:pPr>
              <w:jc w:val="center"/>
              <w:rPr>
                <w:rFonts w:ascii="Arial" w:hAnsi="Arial" w:cs="Arial"/>
                <w:b/>
                <w:i/>
              </w:rPr>
            </w:pPr>
            <w:r w:rsidRPr="00FB4F4D">
              <w:rPr>
                <w:rFonts w:ascii="Arial" w:hAnsi="Arial" w:cs="Arial"/>
                <w:b/>
                <w:i/>
              </w:rPr>
              <w:t>Dane</w:t>
            </w: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60" w:after="6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 xml:space="preserve">Nazwa i adres Zamawiającego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1.1.2.2 &amp; 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A71415">
            <w:pPr>
              <w:pStyle w:val="Styl1"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F4D">
              <w:rPr>
                <w:rFonts w:ascii="Arial" w:hAnsi="Arial" w:cs="Arial"/>
                <w:sz w:val="20"/>
                <w:szCs w:val="20"/>
              </w:rPr>
              <w:t xml:space="preserve">Skarb Państwa </w:t>
            </w:r>
            <w:r w:rsidR="00A71415">
              <w:rPr>
                <w:rFonts w:ascii="Arial" w:hAnsi="Arial" w:cs="Arial"/>
                <w:sz w:val="20"/>
                <w:szCs w:val="20"/>
              </w:rPr>
              <w:t>–</w:t>
            </w:r>
            <w:r w:rsidRPr="00FB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415">
              <w:rPr>
                <w:rFonts w:ascii="Arial" w:hAnsi="Arial" w:cs="Arial"/>
                <w:sz w:val="20"/>
                <w:szCs w:val="20"/>
              </w:rPr>
              <w:t>Dyrektor Urzę</w:t>
            </w:r>
            <w:r w:rsidRPr="00FB4F4D">
              <w:rPr>
                <w:rFonts w:ascii="Arial" w:hAnsi="Arial" w:cs="Arial"/>
                <w:sz w:val="20"/>
                <w:szCs w:val="20"/>
              </w:rPr>
              <w:t>d</w:t>
            </w:r>
            <w:r w:rsidR="00A71415">
              <w:rPr>
                <w:rFonts w:ascii="Arial" w:hAnsi="Arial" w:cs="Arial"/>
                <w:sz w:val="20"/>
                <w:szCs w:val="20"/>
              </w:rPr>
              <w:t>u</w:t>
            </w:r>
            <w:r w:rsidRPr="00FB4F4D">
              <w:rPr>
                <w:rFonts w:ascii="Arial" w:hAnsi="Arial" w:cs="Arial"/>
                <w:sz w:val="20"/>
                <w:szCs w:val="20"/>
              </w:rPr>
              <w:t xml:space="preserve"> Morski</w:t>
            </w:r>
            <w:r w:rsidR="00A71415">
              <w:rPr>
                <w:rFonts w:ascii="Arial" w:hAnsi="Arial" w:cs="Arial"/>
                <w:sz w:val="20"/>
                <w:szCs w:val="20"/>
              </w:rPr>
              <w:t>ego</w:t>
            </w:r>
            <w:r w:rsidRPr="00FB4F4D">
              <w:rPr>
                <w:rFonts w:ascii="Arial" w:hAnsi="Arial" w:cs="Arial"/>
                <w:sz w:val="20"/>
                <w:szCs w:val="20"/>
              </w:rPr>
              <w:t xml:space="preserve"> w Szczecinie, Plac Bator</w:t>
            </w:r>
            <w:r w:rsidR="00A71415">
              <w:rPr>
                <w:rFonts w:ascii="Arial" w:hAnsi="Arial" w:cs="Arial"/>
                <w:sz w:val="20"/>
                <w:szCs w:val="20"/>
              </w:rPr>
              <w:t>ego 4, 70-207 Szczecin, Polska</w:t>
            </w:r>
          </w:p>
        </w:tc>
      </w:tr>
      <w:tr w:rsidR="0048453F" w:rsidRPr="00FB4F4D" w:rsidTr="00244A61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60" w:after="6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60" w:after="60"/>
              <w:ind w:left="-34" w:firstLine="34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1.1.2.3 &amp; 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3DA" w:rsidRDefault="00DB73DA" w:rsidP="00DB73DA">
            <w:pPr>
              <w:pStyle w:val="Tekstpodstawowy"/>
              <w:rPr>
                <w:lang w:eastAsia="hi-IN" w:bidi="hi-IN"/>
              </w:rPr>
            </w:pPr>
          </w:p>
          <w:p w:rsidR="007E1F9A" w:rsidRDefault="00DB73DA" w:rsidP="00DB73DA">
            <w:pPr>
              <w:pStyle w:val="Tekstpodstawowy"/>
              <w:rPr>
                <w:lang w:eastAsia="hi-IN" w:bidi="hi-IN"/>
              </w:rPr>
            </w:pPr>
            <w:r>
              <w:rPr>
                <w:lang w:eastAsia="hi-IN" w:bidi="hi-IN"/>
              </w:rPr>
              <w:t>[…]</w:t>
            </w:r>
          </w:p>
          <w:p w:rsidR="00DB73DA" w:rsidRPr="007E1F9A" w:rsidRDefault="00DB73DA" w:rsidP="00DB73DA">
            <w:pPr>
              <w:pStyle w:val="Tekstpodstawowy"/>
              <w:rPr>
                <w:lang w:eastAsia="hi-IN" w:bidi="hi-IN"/>
              </w:rPr>
            </w:pPr>
          </w:p>
        </w:tc>
      </w:tr>
      <w:tr w:rsidR="0048453F" w:rsidRPr="00FB4F4D" w:rsidTr="00244A61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60" w:after="6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Nazwa i adres Inżyniera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1.1.2.4 &amp; 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A71415" w:rsidRDefault="0048453F" w:rsidP="00C756DA">
            <w:pPr>
              <w:pStyle w:val="Nagwek10"/>
              <w:tabs>
                <w:tab w:val="clear" w:pos="4536"/>
                <w:tab w:val="clear" w:pos="9072"/>
              </w:tabs>
              <w:spacing w:before="60" w:after="60"/>
              <w:ind w:right="-27"/>
              <w:jc w:val="both"/>
              <w:rPr>
                <w:rFonts w:cs="Arial"/>
                <w:szCs w:val="20"/>
                <w:lang w:val="pl-PL"/>
              </w:rPr>
            </w:pPr>
            <w:r w:rsidRPr="00A71415">
              <w:rPr>
                <w:rFonts w:cs="Arial"/>
                <w:szCs w:val="20"/>
                <w:lang w:val="pl-PL"/>
              </w:rPr>
              <w:t>Zostanie wyznaczony przez Zamawiającego</w:t>
            </w:r>
          </w:p>
        </w:tc>
      </w:tr>
      <w:tr w:rsidR="0048453F" w:rsidRPr="00FB4F4D" w:rsidTr="00244A61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A71415" w:rsidP="00C756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na Wykonanie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60" w:after="6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1.1.3.3</w:t>
            </w:r>
            <w:r w:rsidR="00A71415">
              <w:rPr>
                <w:rFonts w:cs="Arial"/>
                <w:szCs w:val="20"/>
                <w:lang w:val="pl-PL"/>
              </w:rPr>
              <w:t xml:space="preserve"> &amp; 8.2</w:t>
            </w:r>
            <w:r w:rsidRPr="00FB4F4D">
              <w:rPr>
                <w:rFonts w:cs="Arial"/>
                <w:szCs w:val="20"/>
                <w:lang w:val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A44341" w:rsidP="004B374D">
            <w:pPr>
              <w:spacing w:before="60" w:after="6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</w:t>
            </w:r>
            <w:r w:rsidR="004B374D">
              <w:rPr>
                <w:rFonts w:ascii="Arial" w:hAnsi="Arial" w:cs="Arial"/>
                <w:spacing w:val="-1"/>
              </w:rPr>
              <w:t>6</w:t>
            </w:r>
            <w:r w:rsidR="00A71415" w:rsidRPr="00A71415">
              <w:rPr>
                <w:rFonts w:ascii="Arial" w:hAnsi="Arial" w:cs="Arial"/>
                <w:spacing w:val="-1"/>
              </w:rPr>
              <w:t xml:space="preserve"> miesięcy od Daty Rozpoczęcia</w:t>
            </w:r>
          </w:p>
        </w:tc>
      </w:tr>
      <w:tr w:rsidR="0048453F" w:rsidRPr="00FB4F4D" w:rsidTr="00244A61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60" w:after="6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Okres Zgłaszania Wad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60" w:after="6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1.1.3.7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B133EB" w:rsidP="00C756DA">
            <w:pPr>
              <w:tabs>
                <w:tab w:val="left" w:pos="-10"/>
              </w:tabs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48453F" w:rsidRPr="00FB4F4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48453F" w:rsidRPr="00FB4F4D">
              <w:rPr>
                <w:rFonts w:ascii="Arial" w:hAnsi="Arial" w:cs="Arial"/>
              </w:rPr>
              <w:t xml:space="preserve">miesięcy od daty wydania Świadectwa Przejęcia dla całości Robót </w:t>
            </w: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244A61" w:rsidP="00A71415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Komunikaty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501" w:rsidRDefault="00D73501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Zamawiający:</w:t>
            </w:r>
          </w:p>
          <w:p w:rsidR="00A71415" w:rsidRDefault="00A71415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 xml:space="preserve">Skarb Państwa – Dyrektor Urzędu Morskiego w Szczecinie, Plac Batorego 4, 70-207 Szczecin, Polska </w:t>
            </w:r>
          </w:p>
          <w:p w:rsidR="00D73501" w:rsidRPr="00D73501" w:rsidRDefault="00D73501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</w:t>
            </w: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>el.:</w:t>
            </w: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ab/>
              <w:t>+48 (91) 4403400</w:t>
            </w:r>
          </w:p>
          <w:p w:rsidR="00D73501" w:rsidRPr="00D73501" w:rsidRDefault="00F26FEC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  <w:r w:rsidR="00D73501" w:rsidRPr="00D7350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="00D73501" w:rsidRPr="00D73501">
              <w:rPr>
                <w:rFonts w:ascii="Arial" w:hAnsi="Arial" w:cs="Arial"/>
                <w:sz w:val="20"/>
                <w:szCs w:val="20"/>
                <w:lang w:val="pl-PL"/>
              </w:rPr>
              <w:tab/>
              <w:t>+48 (91) 4344656</w:t>
            </w:r>
          </w:p>
          <w:p w:rsidR="00D73501" w:rsidRDefault="00D73501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>e-mail:</w:t>
            </w:r>
            <w:r w:rsidRPr="00D73501">
              <w:rPr>
                <w:rFonts w:ascii="Arial" w:hAnsi="Arial" w:cs="Arial"/>
                <w:sz w:val="20"/>
                <w:szCs w:val="20"/>
                <w:lang w:val="pl-PL"/>
              </w:rPr>
              <w:tab/>
            </w:r>
            <w:hyperlink r:id="rId8" w:history="1">
              <w:r w:rsidRPr="001D293A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sekretariat@ums.gov.pl</w:t>
              </w:r>
            </w:hyperlink>
          </w:p>
          <w:p w:rsidR="00D73501" w:rsidRDefault="00D73501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71415" w:rsidRPr="00A71415" w:rsidRDefault="00A71415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Wykonawca:</w:t>
            </w:r>
          </w:p>
          <w:p w:rsidR="00A71415" w:rsidRPr="00A71415" w:rsidRDefault="00A71415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Adres korespondencyjny:</w:t>
            </w:r>
          </w:p>
          <w:p w:rsidR="00A71415" w:rsidRPr="00A71415" w:rsidRDefault="00A71415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ul. [...]</w:t>
            </w:r>
          </w:p>
          <w:p w:rsidR="00A71415" w:rsidRPr="00A71415" w:rsidRDefault="00A71415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tel.</w:t>
            </w:r>
            <w:r w:rsidR="00F26FEC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 xml:space="preserve"> [...]</w:t>
            </w:r>
          </w:p>
          <w:p w:rsidR="00A71415" w:rsidRPr="00A71415" w:rsidRDefault="00A71415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>fax.</w:t>
            </w:r>
            <w:r w:rsidR="00F26FEC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A71415">
              <w:rPr>
                <w:rFonts w:ascii="Arial" w:hAnsi="Arial" w:cs="Arial"/>
                <w:sz w:val="20"/>
                <w:szCs w:val="20"/>
                <w:lang w:val="pl-PL"/>
              </w:rPr>
              <w:t xml:space="preserve"> [...]</w:t>
            </w:r>
          </w:p>
          <w:p w:rsidR="0048453F" w:rsidRPr="00FB4F4D" w:rsidRDefault="00A71415" w:rsidP="00D73501">
            <w:pPr>
              <w:pStyle w:val="normaltableau"/>
              <w:tabs>
                <w:tab w:val="left" w:pos="-10"/>
              </w:tabs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e-mail: [.</w:t>
            </w:r>
            <w:r w:rsidR="00F26FEC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.]</w:t>
            </w:r>
          </w:p>
        </w:tc>
      </w:tr>
      <w:tr w:rsidR="0048453F" w:rsidRPr="00FB4F4D" w:rsidTr="007E1F9A">
        <w:trPr>
          <w:cantSplit/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244A61" w:rsidP="00C756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i język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664" w:rsidRDefault="00A63664" w:rsidP="00A63664">
            <w:pPr>
              <w:rPr>
                <w:rFonts w:ascii="Arial" w:eastAsia="Verdana" w:hAnsi="Arial" w:cs="Arial"/>
              </w:rPr>
            </w:pPr>
          </w:p>
          <w:p w:rsidR="00092755" w:rsidRPr="00A63664" w:rsidRDefault="00A63664" w:rsidP="00A63664">
            <w:pPr>
              <w:rPr>
                <w:rFonts w:ascii="Arial" w:eastAsia="Verdana" w:hAnsi="Arial" w:cs="Arial"/>
              </w:rPr>
            </w:pPr>
            <w:r w:rsidRPr="00A63664">
              <w:rPr>
                <w:rFonts w:ascii="Arial" w:eastAsia="Verdana" w:hAnsi="Arial" w:cs="Arial"/>
              </w:rPr>
              <w:t>P</w:t>
            </w:r>
            <w:r w:rsidR="00092755" w:rsidRPr="00A63664">
              <w:rPr>
                <w:rFonts w:ascii="Arial" w:eastAsia="Verdana" w:hAnsi="Arial" w:cs="Arial"/>
              </w:rPr>
              <w:t>rawem Kontraktu jest prawo Rzeczypospolitej Polskiej.</w:t>
            </w:r>
          </w:p>
          <w:p w:rsidR="00A63664" w:rsidRDefault="00A63664" w:rsidP="00A63664">
            <w:pPr>
              <w:rPr>
                <w:rFonts w:ascii="Arial" w:eastAsia="Verdana" w:hAnsi="Arial" w:cs="Arial"/>
              </w:rPr>
            </w:pPr>
          </w:p>
          <w:p w:rsidR="00244A61" w:rsidRPr="00A63664" w:rsidRDefault="007E1F9A" w:rsidP="00A63664">
            <w:pPr>
              <w:rPr>
                <w:rFonts w:ascii="Arial" w:hAnsi="Arial" w:cs="Arial"/>
              </w:rPr>
            </w:pPr>
            <w:r w:rsidRPr="00A63664">
              <w:rPr>
                <w:rFonts w:ascii="Arial" w:eastAsia="Verdana" w:hAnsi="Arial" w:cs="Arial"/>
              </w:rPr>
              <w:t>J</w:t>
            </w:r>
            <w:r w:rsidR="00244A61" w:rsidRPr="00A63664">
              <w:rPr>
                <w:rFonts w:ascii="Arial" w:eastAsia="Verdana" w:hAnsi="Arial" w:cs="Arial"/>
              </w:rPr>
              <w:t>ęzykiem Kontraktu jest język polski.</w:t>
            </w:r>
          </w:p>
          <w:p w:rsidR="00A63664" w:rsidRDefault="00A63664" w:rsidP="00A63664">
            <w:pPr>
              <w:rPr>
                <w:rFonts w:ascii="Arial" w:eastAsia="Verdana" w:hAnsi="Arial" w:cs="Arial"/>
              </w:rPr>
            </w:pPr>
          </w:p>
          <w:p w:rsidR="0048453F" w:rsidRPr="00A63664" w:rsidRDefault="00244A61" w:rsidP="00A63664">
            <w:pPr>
              <w:rPr>
                <w:rFonts w:ascii="Arial" w:hAnsi="Arial" w:cs="Arial"/>
              </w:rPr>
            </w:pPr>
            <w:r w:rsidRPr="00A63664">
              <w:rPr>
                <w:rFonts w:ascii="Arial" w:eastAsia="Verdana" w:hAnsi="Arial" w:cs="Arial"/>
              </w:rPr>
              <w:t>Językiem komunikatów jest język polski.</w:t>
            </w:r>
          </w:p>
        </w:tc>
      </w:tr>
      <w:tr w:rsidR="0048453F" w:rsidRPr="00FB4F4D" w:rsidTr="00244A61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244A61" w:rsidP="00C756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dostępu do Terenu</w:t>
            </w:r>
            <w:r w:rsidRPr="00244A61">
              <w:rPr>
                <w:rFonts w:ascii="Arial" w:hAnsi="Arial" w:cs="Arial"/>
              </w:rPr>
              <w:t xml:space="preserve"> Budowy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Default="00244A61" w:rsidP="00F26FEC">
            <w:pPr>
              <w:pStyle w:val="Nagwek10"/>
              <w:tabs>
                <w:tab w:val="clear" w:pos="4536"/>
                <w:tab w:val="clear" w:pos="9072"/>
              </w:tabs>
              <w:ind w:right="-28"/>
              <w:jc w:val="both"/>
              <w:rPr>
                <w:rFonts w:cs="Arial"/>
                <w:szCs w:val="20"/>
                <w:lang w:val="pl-PL"/>
              </w:rPr>
            </w:pPr>
            <w:r w:rsidRPr="00244A61">
              <w:rPr>
                <w:rFonts w:cs="Arial"/>
                <w:szCs w:val="20"/>
                <w:lang w:val="pl-PL"/>
              </w:rPr>
              <w:t>Termin przekazania Terenu Budowy</w:t>
            </w:r>
            <w:r>
              <w:rPr>
                <w:rFonts w:cs="Arial"/>
                <w:szCs w:val="20"/>
                <w:lang w:val="pl-PL"/>
              </w:rPr>
              <w:t xml:space="preserve"> – nie później </w:t>
            </w:r>
            <w:r w:rsidR="007C18F3">
              <w:rPr>
                <w:rFonts w:cs="Arial"/>
                <w:szCs w:val="20"/>
                <w:lang w:val="pl-PL"/>
              </w:rPr>
              <w:br/>
            </w:r>
            <w:r>
              <w:rPr>
                <w:rFonts w:cs="Arial"/>
                <w:szCs w:val="20"/>
                <w:lang w:val="pl-PL"/>
              </w:rPr>
              <w:t>niż w terminie</w:t>
            </w:r>
            <w:r w:rsidR="00FE77EB">
              <w:rPr>
                <w:rFonts w:cs="Arial"/>
                <w:szCs w:val="20"/>
                <w:lang w:val="pl-PL"/>
              </w:rPr>
              <w:t xml:space="preserve"> 30</w:t>
            </w:r>
            <w:r>
              <w:rPr>
                <w:rFonts w:cs="Arial"/>
                <w:szCs w:val="20"/>
                <w:lang w:val="pl-PL"/>
              </w:rPr>
              <w:t xml:space="preserve"> dni od </w:t>
            </w:r>
            <w:r w:rsidR="00FE77EB">
              <w:rPr>
                <w:rFonts w:cs="Arial"/>
                <w:szCs w:val="20"/>
                <w:lang w:val="pl-PL"/>
              </w:rPr>
              <w:t>uzyskania przez Wykonawcę Pozwolenia na Budowę.</w:t>
            </w:r>
          </w:p>
          <w:p w:rsidR="00C06284" w:rsidRDefault="00C06284" w:rsidP="00F26FEC">
            <w:pPr>
              <w:pStyle w:val="Tekstpodstawowy"/>
              <w:jc w:val="both"/>
              <w:rPr>
                <w:rFonts w:cs="Arial"/>
              </w:rPr>
            </w:pPr>
            <w:r w:rsidRPr="00F26FEC">
              <w:rPr>
                <w:rFonts w:ascii="Arial" w:hAnsi="Arial" w:cs="Arial"/>
                <w:lang w:eastAsia="hi-IN" w:bidi="hi-IN"/>
              </w:rPr>
              <w:t>Prace przygotowawcze (</w:t>
            </w:r>
            <w:r w:rsidR="00B407DA">
              <w:rPr>
                <w:rFonts w:ascii="Arial" w:hAnsi="Arial" w:cs="Arial"/>
                <w:lang w:eastAsia="hi-IN" w:bidi="hi-IN"/>
              </w:rPr>
              <w:t xml:space="preserve">w tym prace </w:t>
            </w:r>
            <w:r w:rsidRPr="00F26FEC">
              <w:rPr>
                <w:rFonts w:ascii="Arial" w:hAnsi="Arial" w:cs="Arial"/>
                <w:lang w:eastAsia="hi-IN" w:bidi="hi-IN"/>
              </w:rPr>
              <w:t>saperskie)</w:t>
            </w:r>
            <w:r w:rsidR="00FE77EB">
              <w:rPr>
                <w:rFonts w:ascii="Arial" w:hAnsi="Arial" w:cs="Arial"/>
                <w:lang w:eastAsia="hi-IN" w:bidi="hi-IN"/>
              </w:rPr>
              <w:t xml:space="preserve"> </w:t>
            </w:r>
            <w:r w:rsidR="009F4711">
              <w:rPr>
                <w:rFonts w:ascii="Arial" w:hAnsi="Arial" w:cs="Arial"/>
                <w:lang w:eastAsia="hi-IN" w:bidi="hi-IN"/>
              </w:rPr>
              <w:t xml:space="preserve">Wykonawca będzie mógł wykonywać przed uzyskaniem Pozwolenia </w:t>
            </w:r>
            <w:r w:rsidR="00160357">
              <w:rPr>
                <w:rFonts w:ascii="Arial" w:hAnsi="Arial" w:cs="Arial"/>
                <w:lang w:eastAsia="hi-IN" w:bidi="hi-IN"/>
              </w:rPr>
              <w:br/>
            </w:r>
            <w:r w:rsidR="009F4711">
              <w:rPr>
                <w:rFonts w:ascii="Arial" w:hAnsi="Arial" w:cs="Arial"/>
                <w:lang w:eastAsia="hi-IN" w:bidi="hi-IN"/>
              </w:rPr>
              <w:t>na Budowę.</w:t>
            </w: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61" w:rsidRPr="00244A61" w:rsidRDefault="00244A61" w:rsidP="00244A61">
            <w:pPr>
              <w:spacing w:before="40" w:after="40"/>
              <w:rPr>
                <w:rFonts w:ascii="Arial" w:hAnsi="Arial" w:cs="Arial"/>
              </w:rPr>
            </w:pPr>
            <w:r w:rsidRPr="00244A61">
              <w:rPr>
                <w:rFonts w:ascii="Arial" w:hAnsi="Arial" w:cs="Arial"/>
              </w:rPr>
              <w:t>Zabezpieczenie</w:t>
            </w:r>
          </w:p>
          <w:p w:rsidR="0048453F" w:rsidRPr="00FB4F4D" w:rsidRDefault="00244A61" w:rsidP="00244A61">
            <w:pPr>
              <w:spacing w:before="40" w:after="40"/>
              <w:rPr>
                <w:rFonts w:ascii="Arial" w:hAnsi="Arial" w:cs="Arial"/>
              </w:rPr>
            </w:pPr>
            <w:r w:rsidRPr="00244A61">
              <w:rPr>
                <w:rFonts w:ascii="Arial" w:hAnsi="Arial" w:cs="Arial"/>
              </w:rPr>
              <w:t>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10% Zatwierdzonej Kwoty Kontraktowej (włącznie z VAT) określonej w Akcie Umowy</w:t>
            </w:r>
          </w:p>
        </w:tc>
      </w:tr>
      <w:tr w:rsidR="00244A61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61" w:rsidRPr="00244A61" w:rsidRDefault="00244A61" w:rsidP="00244A61">
            <w:pPr>
              <w:spacing w:before="40" w:after="40"/>
              <w:rPr>
                <w:rFonts w:ascii="Arial" w:hAnsi="Arial" w:cs="Arial"/>
              </w:rPr>
            </w:pPr>
            <w:r w:rsidRPr="00244A61">
              <w:rPr>
                <w:rFonts w:ascii="Arial" w:hAnsi="Arial" w:cs="Arial"/>
              </w:rPr>
              <w:t>Przedstawiciel</w:t>
            </w:r>
          </w:p>
          <w:p w:rsidR="00244A61" w:rsidRPr="00FB4F4D" w:rsidRDefault="00244A61" w:rsidP="00244A61">
            <w:pPr>
              <w:spacing w:before="40" w:after="40"/>
              <w:rPr>
                <w:rFonts w:ascii="Arial" w:hAnsi="Arial" w:cs="Arial"/>
              </w:rPr>
            </w:pPr>
            <w:r w:rsidRPr="00244A61">
              <w:rPr>
                <w:rFonts w:ascii="Arial" w:hAnsi="Arial" w:cs="Arial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61" w:rsidRPr="00FB4F4D" w:rsidRDefault="00244A61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61" w:rsidRDefault="00045CD5" w:rsidP="00C756DA">
            <w:pPr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045CD5">
              <w:rPr>
                <w:rFonts w:ascii="Arial" w:hAnsi="Arial" w:cs="Arial"/>
              </w:rPr>
              <w:t>Przedstawicielem Wykonawcy jest:</w:t>
            </w:r>
          </w:p>
          <w:p w:rsidR="007E1F9A" w:rsidRPr="00FB4F4D" w:rsidRDefault="00DB73DA" w:rsidP="00C756DA">
            <w:pPr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244A61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61" w:rsidRPr="00FB4F4D" w:rsidRDefault="00045CD5" w:rsidP="00C756DA">
            <w:pPr>
              <w:spacing w:before="40" w:after="40"/>
              <w:rPr>
                <w:rFonts w:ascii="Arial" w:hAnsi="Arial" w:cs="Arial"/>
              </w:rPr>
            </w:pPr>
            <w:r w:rsidRPr="00045CD5">
              <w:rPr>
                <w:rFonts w:ascii="Arial" w:hAnsi="Arial" w:cs="Arial"/>
              </w:rPr>
              <w:t>Okres przeglądu lub zatwierdzenia Dokumentów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61" w:rsidRPr="00FB4F4D" w:rsidRDefault="00045CD5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61" w:rsidRPr="00FB4F4D" w:rsidRDefault="00045CD5" w:rsidP="00C756DA">
            <w:pPr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045CD5">
              <w:rPr>
                <w:rFonts w:ascii="Arial" w:hAnsi="Arial" w:cs="Arial"/>
              </w:rPr>
              <w:t>28 dni, łącznie dla Inżyniera i Zamawiającego od dnia otrzymania danego Dokumentu Wykonaw</w:t>
            </w:r>
            <w:r>
              <w:rPr>
                <w:rFonts w:ascii="Arial" w:hAnsi="Arial" w:cs="Arial"/>
              </w:rPr>
              <w:t xml:space="preserve">cy i powiadomienia zgodnie z </w:t>
            </w:r>
            <w:r w:rsidRPr="00045CD5">
              <w:rPr>
                <w:rFonts w:ascii="Arial" w:hAnsi="Arial" w:cs="Arial"/>
              </w:rPr>
              <w:t>klauzulą 5.2 [Dokumenty Wykonawcy].</w:t>
            </w:r>
          </w:p>
        </w:tc>
      </w:tr>
      <w:tr w:rsidR="0048453F" w:rsidRPr="00FB4F4D" w:rsidTr="00244A61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40" w:after="4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Godziny pracy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6.5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 xml:space="preserve">W zakresie dozwolonym przez </w:t>
            </w:r>
            <w:r w:rsidR="009F4711">
              <w:rPr>
                <w:rFonts w:ascii="Arial" w:hAnsi="Arial" w:cs="Arial"/>
              </w:rPr>
              <w:t xml:space="preserve">Kontrakt i </w:t>
            </w:r>
            <w:r w:rsidRPr="00FB4F4D">
              <w:rPr>
                <w:rFonts w:ascii="Arial" w:hAnsi="Arial" w:cs="Arial"/>
              </w:rPr>
              <w:t xml:space="preserve">Prawo – realizacja Robót przebiega nieprzerwanie </w:t>
            </w: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45CD5" w:rsidP="00045CD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Kary umowne</w:t>
            </w:r>
            <w:r w:rsidR="0048453F" w:rsidRPr="00FB4F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 xml:space="preserve">8.7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45CD5" w:rsidP="00C756DA">
            <w:pPr>
              <w:tabs>
                <w:tab w:val="left" w:pos="-10"/>
              </w:tabs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postanowieniami </w:t>
            </w:r>
            <w:r w:rsidRPr="00045CD5">
              <w:rPr>
                <w:rFonts w:ascii="Arial" w:hAnsi="Arial" w:cs="Arial"/>
              </w:rPr>
              <w:t>klauzuli 8.7 [Kary umowne]</w:t>
            </w: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45CD5" w:rsidP="00C756DA">
            <w:pPr>
              <w:spacing w:before="40" w:after="40"/>
              <w:rPr>
                <w:rFonts w:ascii="Arial" w:hAnsi="Arial" w:cs="Arial"/>
              </w:rPr>
            </w:pPr>
            <w:r w:rsidRPr="00045CD5">
              <w:rPr>
                <w:rFonts w:ascii="Arial" w:hAnsi="Arial" w:cs="Arial"/>
              </w:rPr>
              <w:t>Wymagana Minimalna Ilość Wykonania (Kamień Milowy)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8.</w:t>
            </w:r>
            <w:r w:rsidR="00045CD5">
              <w:rPr>
                <w:rFonts w:cs="Arial"/>
                <w:szCs w:val="20"/>
                <w:lang w:val="pl-PL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CD5" w:rsidRPr="00314197" w:rsidRDefault="00045CD5" w:rsidP="00045CD5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314197">
              <w:rPr>
                <w:rFonts w:ascii="Arial" w:hAnsi="Arial" w:cs="Arial"/>
              </w:rPr>
              <w:t>Wymagana Minimalna Ilość Wykonania (Kamień Milowy) stanowi:</w:t>
            </w:r>
          </w:p>
          <w:p w:rsidR="00045CD5" w:rsidRPr="00314197" w:rsidRDefault="00045CD5" w:rsidP="00045CD5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  <w:r w:rsidRPr="00314197">
              <w:rPr>
                <w:rFonts w:ascii="Arial" w:hAnsi="Arial" w:cs="Arial"/>
                <w:u w:val="single"/>
              </w:rPr>
              <w:t xml:space="preserve">Kamień Milowy nr </w:t>
            </w:r>
            <w:r w:rsidR="004B374D">
              <w:rPr>
                <w:rFonts w:ascii="Arial" w:hAnsi="Arial" w:cs="Arial"/>
                <w:u w:val="single"/>
              </w:rPr>
              <w:t>1</w:t>
            </w:r>
            <w:r w:rsidR="004B374D" w:rsidRPr="00314197">
              <w:rPr>
                <w:rFonts w:ascii="Arial" w:hAnsi="Arial" w:cs="Arial"/>
              </w:rPr>
              <w:t xml:space="preserve"> </w:t>
            </w:r>
            <w:r w:rsidRPr="00314197">
              <w:rPr>
                <w:rFonts w:ascii="Arial" w:hAnsi="Arial" w:cs="Arial"/>
              </w:rPr>
              <w:t>- wykonan</w:t>
            </w:r>
            <w:r w:rsidR="00F26FEC" w:rsidRPr="00314197">
              <w:rPr>
                <w:rFonts w:ascii="Arial" w:hAnsi="Arial" w:cs="Arial"/>
              </w:rPr>
              <w:t>i</w:t>
            </w:r>
            <w:r w:rsidRPr="00314197">
              <w:rPr>
                <w:rFonts w:ascii="Arial" w:hAnsi="Arial" w:cs="Arial"/>
              </w:rPr>
              <w:t>e w terminie</w:t>
            </w:r>
            <w:r w:rsidR="008A5FA0" w:rsidRPr="00314197">
              <w:rPr>
                <w:rFonts w:ascii="Arial" w:hAnsi="Arial" w:cs="Arial"/>
              </w:rPr>
              <w:t xml:space="preserve"> nie później niż</w:t>
            </w:r>
            <w:r w:rsidR="00F34248" w:rsidRPr="00314197">
              <w:rPr>
                <w:rFonts w:ascii="Arial" w:hAnsi="Arial" w:cs="Arial"/>
              </w:rPr>
              <w:t xml:space="preserve"> </w:t>
            </w:r>
            <w:r w:rsidR="007C18F3" w:rsidRPr="00314197">
              <w:rPr>
                <w:rFonts w:ascii="Arial" w:hAnsi="Arial" w:cs="Arial"/>
              </w:rPr>
              <w:br/>
            </w:r>
            <w:r w:rsidR="00F73543">
              <w:rPr>
                <w:rFonts w:ascii="Arial" w:hAnsi="Arial" w:cs="Arial"/>
              </w:rPr>
              <w:t>16</w:t>
            </w:r>
            <w:r w:rsidRPr="00314197">
              <w:rPr>
                <w:rFonts w:ascii="Arial" w:hAnsi="Arial" w:cs="Arial"/>
              </w:rPr>
              <w:t xml:space="preserve"> miesięcy od Daty Rozpoczęcia i zaakceptowan</w:t>
            </w:r>
            <w:r w:rsidR="00617FED" w:rsidRPr="00314197">
              <w:rPr>
                <w:rFonts w:ascii="Arial" w:hAnsi="Arial" w:cs="Arial"/>
              </w:rPr>
              <w:t>i</w:t>
            </w:r>
            <w:r w:rsidRPr="00314197">
              <w:rPr>
                <w:rFonts w:ascii="Arial" w:hAnsi="Arial" w:cs="Arial"/>
              </w:rPr>
              <w:t>e, zgodnie z klauzulą 8.13 [Wymagana Minimalna Ilość Wykonania],</w:t>
            </w:r>
            <w:r w:rsidR="00A63664" w:rsidRPr="00314197">
              <w:rPr>
                <w:rFonts w:ascii="Arial" w:hAnsi="Arial" w:cs="Arial"/>
              </w:rPr>
              <w:t xml:space="preserve"> prac projektowych i</w:t>
            </w:r>
            <w:r w:rsidRPr="00314197">
              <w:rPr>
                <w:rFonts w:ascii="Arial" w:hAnsi="Arial" w:cs="Arial"/>
              </w:rPr>
              <w:t xml:space="preserve"> Robót </w:t>
            </w:r>
            <w:r w:rsidR="00C526D8">
              <w:rPr>
                <w:rFonts w:ascii="Arial" w:hAnsi="Arial" w:cs="Arial"/>
              </w:rPr>
              <w:t xml:space="preserve">dotyczących Kanału Kiełpińskiego, </w:t>
            </w:r>
            <w:r w:rsidR="00F73543">
              <w:rPr>
                <w:rFonts w:ascii="Arial" w:hAnsi="Arial" w:cs="Arial"/>
              </w:rPr>
              <w:t>polegających na wykonaniu umocnień brzegowych, prac czerpalnych oraz przygotowania pola odkładu.</w:t>
            </w:r>
          </w:p>
          <w:p w:rsidR="009F38E1" w:rsidRPr="00FB4F4D" w:rsidRDefault="009F38E1" w:rsidP="00F73543">
            <w:pPr>
              <w:tabs>
                <w:tab w:val="left" w:pos="-10"/>
              </w:tabs>
              <w:spacing w:before="40" w:after="40"/>
              <w:ind w:right="-27"/>
              <w:jc w:val="both"/>
              <w:rPr>
                <w:rFonts w:ascii="Arial" w:hAnsi="Arial" w:cs="Arial"/>
              </w:rPr>
            </w:pP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BB" w:rsidRPr="004609BB" w:rsidRDefault="004609BB" w:rsidP="004609BB">
            <w:pPr>
              <w:spacing w:before="40" w:after="40"/>
              <w:rPr>
                <w:rFonts w:ascii="Arial" w:hAnsi="Arial" w:cs="Arial"/>
              </w:rPr>
            </w:pPr>
            <w:r w:rsidRPr="004609BB">
              <w:rPr>
                <w:rFonts w:ascii="Arial" w:hAnsi="Arial" w:cs="Arial"/>
              </w:rPr>
              <w:lastRenderedPageBreak/>
              <w:t>Procedura Zmiany</w:t>
            </w:r>
          </w:p>
          <w:p w:rsidR="0048453F" w:rsidRPr="00FB4F4D" w:rsidRDefault="004609BB" w:rsidP="004609BB">
            <w:pPr>
              <w:spacing w:before="40" w:after="40"/>
              <w:rPr>
                <w:rFonts w:ascii="Arial" w:hAnsi="Arial" w:cs="Arial"/>
              </w:rPr>
            </w:pPr>
            <w:r w:rsidRPr="004609BB">
              <w:rPr>
                <w:rFonts w:ascii="Arial" w:hAnsi="Arial" w:cs="Arial"/>
              </w:rPr>
              <w:t>Występowanie o Przejściowe Świadectwa Płatności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609BB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4609BB">
              <w:rPr>
                <w:rFonts w:cs="Arial"/>
                <w:szCs w:val="20"/>
                <w:lang w:val="pl-PL" w:bidi="pl-PL"/>
              </w:rPr>
              <w:t>13.3 &amp; 14.3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BB" w:rsidRPr="00FB4F4D" w:rsidRDefault="004609BB" w:rsidP="004609BB">
            <w:pPr>
              <w:tabs>
                <w:tab w:val="left" w:pos="0"/>
              </w:tabs>
              <w:spacing w:before="40" w:after="40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wskazania przez Wykonawcę biuletynu krajowego publikowanego przez profesjonalnych doradców analizujących rynkowe ceny robót budowlanych </w:t>
            </w:r>
            <w:r w:rsidR="000626F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inżynieryjny</w:t>
            </w:r>
            <w:r w:rsidRPr="004609BB">
              <w:rPr>
                <w:rFonts w:ascii="Arial" w:hAnsi="Arial" w:cs="Arial"/>
              </w:rPr>
              <w:t>ch od minimum 5 lat:</w:t>
            </w:r>
          </w:p>
          <w:p w:rsidR="0048453F" w:rsidRDefault="0094271A" w:rsidP="00C756DA">
            <w:pPr>
              <w:tabs>
                <w:tab w:val="left" w:pos="197"/>
              </w:tabs>
              <w:spacing w:before="40" w:after="40"/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  <w:p w:rsidR="00A63664" w:rsidRPr="00FB4F4D" w:rsidRDefault="00A63664" w:rsidP="00C756DA">
            <w:pPr>
              <w:tabs>
                <w:tab w:val="left" w:pos="197"/>
              </w:tabs>
              <w:spacing w:before="40" w:after="40"/>
              <w:ind w:left="197" w:hanging="197"/>
              <w:rPr>
                <w:rFonts w:ascii="Arial" w:hAnsi="Arial" w:cs="Arial"/>
              </w:rPr>
            </w:pP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40" w:after="4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Minimalna kwota Przejściowego Świadectwa Płatności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14.6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314197" w:rsidRDefault="00B133EB" w:rsidP="00D61239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 mln</w:t>
            </w:r>
            <w:r w:rsidR="004609BB" w:rsidRPr="00314197">
              <w:rPr>
                <w:rFonts w:ascii="Arial" w:hAnsi="Arial" w:cs="Arial"/>
              </w:rPr>
              <w:t xml:space="preserve"> </w:t>
            </w:r>
            <w:r w:rsidR="00913F28" w:rsidRPr="00314197">
              <w:rPr>
                <w:rFonts w:ascii="Arial" w:hAnsi="Arial" w:cs="Arial"/>
              </w:rPr>
              <w:t>złotych</w:t>
            </w:r>
            <w:r w:rsidR="004609BB" w:rsidRPr="00314197">
              <w:rPr>
                <w:rFonts w:ascii="Arial" w:hAnsi="Arial" w:cs="Arial"/>
              </w:rPr>
              <w:t xml:space="preserve"> (słownie: </w:t>
            </w:r>
            <w:r>
              <w:rPr>
                <w:rFonts w:ascii="Arial" w:hAnsi="Arial" w:cs="Arial"/>
              </w:rPr>
              <w:t>jeden milion pięćset tysięcy</w:t>
            </w:r>
            <w:r w:rsidR="004609BB" w:rsidRPr="00314197">
              <w:rPr>
                <w:rFonts w:ascii="Arial" w:hAnsi="Arial" w:cs="Arial"/>
              </w:rPr>
              <w:t xml:space="preserve"> złotych) </w:t>
            </w:r>
            <w:r w:rsidR="000626F8" w:rsidRPr="00314197">
              <w:rPr>
                <w:rFonts w:ascii="Arial" w:hAnsi="Arial" w:cs="Arial"/>
              </w:rPr>
              <w:br/>
            </w:r>
            <w:r w:rsidR="004609BB" w:rsidRPr="00314197">
              <w:rPr>
                <w:rFonts w:ascii="Arial" w:hAnsi="Arial" w:cs="Arial"/>
              </w:rPr>
              <w:t>z wyłączeniem płatności za wykonane Dokumenty Wykonawcy</w:t>
            </w:r>
          </w:p>
        </w:tc>
      </w:tr>
      <w:tr w:rsidR="004609BB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BB" w:rsidRPr="00FB4F4D" w:rsidRDefault="004609BB" w:rsidP="00C756DA">
            <w:pPr>
              <w:spacing w:before="40" w:after="40"/>
              <w:rPr>
                <w:rFonts w:ascii="Arial" w:hAnsi="Arial" w:cs="Arial"/>
              </w:rPr>
            </w:pPr>
            <w:r w:rsidRPr="004609BB">
              <w:rPr>
                <w:rFonts w:ascii="Arial" w:hAnsi="Arial" w:cs="Arial"/>
              </w:rPr>
              <w:t>Zapłata faktur VAT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BB" w:rsidRPr="00FB4F4D" w:rsidRDefault="004609BB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14.7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BB" w:rsidRPr="004609BB" w:rsidRDefault="004609BB" w:rsidP="000626F8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4609BB">
              <w:rPr>
                <w:rFonts w:ascii="Arial" w:hAnsi="Arial" w:cs="Arial"/>
              </w:rPr>
              <w:t>do 30 dni od daty dostarczenia do Zamawiającego faktur VAT wystawionych na kwoty poświadczone w Świadectwach Płatności</w:t>
            </w:r>
          </w:p>
        </w:tc>
      </w:tr>
      <w:tr w:rsidR="0048453F" w:rsidRPr="00FB4F4D" w:rsidTr="00244A61">
        <w:trPr>
          <w:cantSplit/>
          <w:trHeight w:val="5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spacing w:before="40" w:after="40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Waluta płatności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14.15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913F28" w:rsidP="00C75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złoty</w:t>
            </w: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626F8" w:rsidP="00C756DA">
            <w:pPr>
              <w:spacing w:before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Termin przedłożenia dowodów ubezpieczeń i kopii polis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626F8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18</w:t>
            </w:r>
            <w:r w:rsidR="0048453F" w:rsidRPr="00FB4F4D">
              <w:rPr>
                <w:rFonts w:cs="Arial"/>
                <w:szCs w:val="20"/>
                <w:lang w:val="pl-PL"/>
              </w:rPr>
              <w:t>.</w:t>
            </w:r>
            <w:r>
              <w:rPr>
                <w:rFonts w:cs="Arial"/>
                <w:szCs w:val="20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8" w:rsidRPr="000626F8" w:rsidRDefault="000626F8" w:rsidP="000626F8">
            <w:pPr>
              <w:spacing w:before="6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  <w:t>14 dni od daty zawarcia Kontraktu</w:t>
            </w:r>
          </w:p>
          <w:p w:rsidR="0048453F" w:rsidRPr="00FB4F4D" w:rsidRDefault="000626F8" w:rsidP="000626F8">
            <w:pPr>
              <w:spacing w:before="6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  <w:t>14 dni od daty zawarcia Kontraktu</w:t>
            </w: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626F8" w:rsidP="00C756DA">
            <w:pPr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Limit na koszty rozbiórki, usunięcia pozostałości po szkodzie i honoraria konsultantów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626F8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626F8" w:rsidP="00C756DA">
            <w:pPr>
              <w:spacing w:before="6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Nie mniej niż 10 % wartości szkody</w:t>
            </w:r>
          </w:p>
        </w:tc>
      </w:tr>
      <w:tr w:rsidR="0048453F" w:rsidRPr="00FB4F4D" w:rsidTr="00244A61">
        <w:trPr>
          <w:cantSplit/>
          <w:trHeight w:val="7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626F8" w:rsidP="00C756DA">
            <w:pPr>
              <w:spacing w:before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Maksymalna kwota franszyzy ubezpieczenia Robót, Urządzeń, Materiałów i Dokumentów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18.2</w:t>
            </w:r>
            <w:r w:rsidR="000626F8">
              <w:rPr>
                <w:rFonts w:cs="Arial"/>
                <w:szCs w:val="20"/>
                <w:lang w:val="pl-PL"/>
              </w:rPr>
              <w:t xml:space="preserve"> (d)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626F8" w:rsidP="00C756DA">
            <w:pPr>
              <w:spacing w:before="6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 xml:space="preserve">Nie więcej niż 20 000 </w:t>
            </w:r>
            <w:r w:rsidR="00913F28">
              <w:rPr>
                <w:rFonts w:ascii="Arial" w:hAnsi="Arial" w:cs="Arial"/>
              </w:rPr>
              <w:t>złotych</w:t>
            </w:r>
            <w:r w:rsidRPr="000626F8">
              <w:rPr>
                <w:rFonts w:ascii="Arial" w:hAnsi="Arial" w:cs="Arial"/>
              </w:rPr>
              <w:t xml:space="preserve"> (słownie: dwadzieścia tysięcy złotych)</w:t>
            </w:r>
          </w:p>
        </w:tc>
      </w:tr>
      <w:tr w:rsidR="0048453F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0626F8" w:rsidP="00C756DA">
            <w:pPr>
              <w:spacing w:before="40" w:after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Minimalna kwota ubezpieczenia osób trzecich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48453F" w:rsidP="00C756DA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 w:rsidRPr="00FB4F4D">
              <w:rPr>
                <w:rFonts w:cs="Arial"/>
                <w:szCs w:val="20"/>
                <w:lang w:val="pl-PL"/>
              </w:rPr>
              <w:t>18.3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3F" w:rsidRPr="00FB4F4D" w:rsidRDefault="00B133EB" w:rsidP="00C756DA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mniej niż 1 mln</w:t>
            </w:r>
            <w:r w:rsidR="000626F8" w:rsidRPr="000626F8">
              <w:rPr>
                <w:rFonts w:ascii="Arial" w:hAnsi="Arial" w:cs="Arial"/>
              </w:rPr>
              <w:t xml:space="preserve"> </w:t>
            </w:r>
            <w:r w:rsidR="00913F28">
              <w:rPr>
                <w:rFonts w:ascii="Arial" w:hAnsi="Arial" w:cs="Arial"/>
              </w:rPr>
              <w:t>złotych</w:t>
            </w:r>
            <w:r>
              <w:rPr>
                <w:rFonts w:ascii="Arial" w:hAnsi="Arial" w:cs="Arial"/>
              </w:rPr>
              <w:t xml:space="preserve"> (słownie: jeden milion złotych</w:t>
            </w:r>
            <w:r w:rsidR="000626F8" w:rsidRPr="000626F8">
              <w:rPr>
                <w:rFonts w:ascii="Arial" w:hAnsi="Arial" w:cs="Arial"/>
              </w:rPr>
              <w:t>) na jedno wydarzenie bez ograniczenia liczby wydarzeń</w:t>
            </w:r>
          </w:p>
        </w:tc>
      </w:tr>
      <w:tr w:rsidR="000626F8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8" w:rsidRPr="000626F8" w:rsidRDefault="000626F8" w:rsidP="00C756DA">
            <w:pPr>
              <w:spacing w:before="40" w:after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Ubezpieczenie od skutków błędów projektowych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8" w:rsidRPr="00FB4F4D" w:rsidRDefault="000626F8" w:rsidP="000626F8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18.5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8" w:rsidRPr="000626F8" w:rsidRDefault="000626F8" w:rsidP="00C756DA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mniej niż 3% Zatwierdzonej</w:t>
            </w:r>
            <w:r w:rsidRPr="000626F8">
              <w:rPr>
                <w:rFonts w:ascii="Arial" w:hAnsi="Arial" w:cs="Arial"/>
              </w:rPr>
              <w:t xml:space="preserve"> Kwoty Kontraktowej</w:t>
            </w:r>
            <w:r>
              <w:rPr>
                <w:rFonts w:ascii="Arial" w:hAnsi="Arial" w:cs="Arial"/>
              </w:rPr>
              <w:t xml:space="preserve"> (włącznie z VAT)</w:t>
            </w:r>
          </w:p>
        </w:tc>
      </w:tr>
      <w:tr w:rsidR="000626F8" w:rsidRPr="00FB4F4D" w:rsidTr="00244A61">
        <w:trPr>
          <w:cantSplit/>
          <w:trHeight w:val="8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8" w:rsidRPr="000626F8" w:rsidRDefault="000626F8" w:rsidP="00C756DA">
            <w:pPr>
              <w:spacing w:before="40" w:after="40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Rozstrzyganie sporów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8" w:rsidRDefault="000626F8" w:rsidP="000626F8">
            <w:pPr>
              <w:pStyle w:val="tabulka"/>
              <w:spacing w:before="40" w:after="40" w:line="240" w:lineRule="auto"/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20.6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F8" w:rsidRDefault="000626F8" w:rsidP="00C756DA">
            <w:pPr>
              <w:spacing w:before="60"/>
              <w:jc w:val="both"/>
              <w:rPr>
                <w:rFonts w:ascii="Arial" w:hAnsi="Arial" w:cs="Arial"/>
              </w:rPr>
            </w:pPr>
            <w:r w:rsidRPr="000626F8">
              <w:rPr>
                <w:rFonts w:ascii="Arial" w:hAnsi="Arial" w:cs="Arial"/>
              </w:rPr>
              <w:t>Sąd powszechny właściwy dla siedziby Zamawiającego</w:t>
            </w:r>
          </w:p>
        </w:tc>
      </w:tr>
    </w:tbl>
    <w:p w:rsidR="0056459E" w:rsidRDefault="0056459E" w:rsidP="0056459E">
      <w:pPr>
        <w:jc w:val="both"/>
        <w:rPr>
          <w:rFonts w:ascii="Arial" w:hAnsi="Arial" w:cs="Arial"/>
          <w:b/>
          <w:bCs/>
        </w:rPr>
      </w:pPr>
    </w:p>
    <w:p w:rsidR="00FE77EB" w:rsidRDefault="00FE77EB" w:rsidP="0056459E">
      <w:pPr>
        <w:jc w:val="both"/>
        <w:rPr>
          <w:rFonts w:ascii="Arial" w:hAnsi="Arial" w:cs="Arial"/>
          <w:b/>
          <w:bCs/>
        </w:rPr>
      </w:pPr>
    </w:p>
    <w:p w:rsidR="00F73543" w:rsidRDefault="00F73543" w:rsidP="0056459E">
      <w:pPr>
        <w:jc w:val="both"/>
        <w:rPr>
          <w:rFonts w:ascii="Arial" w:hAnsi="Arial" w:cs="Arial"/>
          <w:b/>
          <w:bCs/>
        </w:rPr>
      </w:pPr>
    </w:p>
    <w:p w:rsidR="00F73543" w:rsidRDefault="00F73543" w:rsidP="0056459E">
      <w:pPr>
        <w:jc w:val="both"/>
        <w:rPr>
          <w:rFonts w:ascii="Arial" w:hAnsi="Arial" w:cs="Arial"/>
          <w:b/>
          <w:bCs/>
        </w:rPr>
      </w:pPr>
    </w:p>
    <w:p w:rsidR="00F73543" w:rsidRPr="00FB4F4D" w:rsidRDefault="00F73543" w:rsidP="0056459E">
      <w:pPr>
        <w:jc w:val="both"/>
        <w:rPr>
          <w:rFonts w:ascii="Arial" w:hAnsi="Arial" w:cs="Arial"/>
          <w:b/>
          <w:bCs/>
        </w:rPr>
      </w:pPr>
    </w:p>
    <w:p w:rsidR="0056459E" w:rsidRPr="00FB4F4D" w:rsidRDefault="0056459E" w:rsidP="0056459E">
      <w:pPr>
        <w:jc w:val="both"/>
        <w:rPr>
          <w:rFonts w:ascii="Arial" w:hAnsi="Arial" w:cs="Arial"/>
          <w:b/>
          <w:bCs/>
        </w:rPr>
      </w:pPr>
      <w:r w:rsidRPr="00FB4F4D">
        <w:rPr>
          <w:rFonts w:ascii="Arial" w:hAnsi="Arial" w:cs="Arial"/>
          <w:b/>
          <w:bCs/>
        </w:rPr>
        <w:t>Podpis(y):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843"/>
        <w:gridCol w:w="2126"/>
        <w:gridCol w:w="2268"/>
        <w:gridCol w:w="1701"/>
        <w:gridCol w:w="1417"/>
      </w:tblGrid>
      <w:tr w:rsidR="0056459E" w:rsidRPr="008421C5" w:rsidTr="00C756DA">
        <w:trPr>
          <w:cantSplit/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9E" w:rsidRPr="008421C5" w:rsidRDefault="0056459E" w:rsidP="00C756DA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L. 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9E" w:rsidRPr="008421C5" w:rsidRDefault="0056459E" w:rsidP="00C756DA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Nazwa (y) Wykonawcy (ów)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9E" w:rsidRPr="008421C5" w:rsidRDefault="0056459E" w:rsidP="00C756DA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Nazwisko i imię osoby (osób) upoważnionej (</w:t>
            </w:r>
            <w:proofErr w:type="spellStart"/>
            <w:r w:rsidRPr="008421C5">
              <w:rPr>
                <w:rFonts w:ascii="Arial" w:hAnsi="Arial" w:cs="Arial"/>
                <w:i/>
                <w:sz w:val="17"/>
                <w:szCs w:val="17"/>
              </w:rPr>
              <w:t>ych</w:t>
            </w:r>
            <w:proofErr w:type="spellEnd"/>
            <w:r w:rsidRPr="008421C5">
              <w:rPr>
                <w:rFonts w:ascii="Arial" w:hAnsi="Arial" w:cs="Arial"/>
                <w:i/>
                <w:sz w:val="17"/>
                <w:szCs w:val="17"/>
              </w:rPr>
              <w:t>) do podpisania oferty w imieniu Wykonawcy 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9E" w:rsidRPr="008421C5" w:rsidRDefault="0056459E" w:rsidP="00C756DA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Podpis (y) osoby (osób) upoważnionej (</w:t>
            </w:r>
            <w:proofErr w:type="spellStart"/>
            <w:r w:rsidRPr="008421C5">
              <w:rPr>
                <w:rFonts w:ascii="Arial" w:hAnsi="Arial" w:cs="Arial"/>
                <w:i/>
                <w:sz w:val="17"/>
                <w:szCs w:val="17"/>
              </w:rPr>
              <w:t>ych</w:t>
            </w:r>
            <w:proofErr w:type="spellEnd"/>
            <w:r w:rsidRPr="008421C5">
              <w:rPr>
                <w:rFonts w:ascii="Arial" w:hAnsi="Arial" w:cs="Arial"/>
                <w:i/>
                <w:sz w:val="17"/>
                <w:szCs w:val="17"/>
              </w:rPr>
              <w:t xml:space="preserve">) do podpisania niniejszej oferty </w:t>
            </w:r>
            <w:r w:rsidRPr="008421C5">
              <w:rPr>
                <w:rFonts w:ascii="Arial" w:hAnsi="Arial" w:cs="Arial"/>
                <w:i/>
                <w:sz w:val="17"/>
                <w:szCs w:val="17"/>
              </w:rPr>
              <w:br/>
              <w:t>w imieniu Wykonawcy 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9E" w:rsidRPr="008421C5" w:rsidRDefault="0056459E" w:rsidP="00C756DA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>Pieczęć (cie) Wykonawcy (ów)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9E" w:rsidRPr="008421C5" w:rsidRDefault="0056459E" w:rsidP="00C756DA">
            <w:pPr>
              <w:spacing w:before="60" w:after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8421C5">
              <w:rPr>
                <w:rFonts w:ascii="Arial" w:hAnsi="Arial" w:cs="Arial"/>
                <w:i/>
                <w:sz w:val="17"/>
                <w:szCs w:val="17"/>
              </w:rPr>
              <w:t xml:space="preserve">Miejscowość </w:t>
            </w:r>
            <w:r w:rsidRPr="008421C5">
              <w:rPr>
                <w:rFonts w:ascii="Arial" w:hAnsi="Arial" w:cs="Arial"/>
                <w:i/>
                <w:sz w:val="17"/>
                <w:szCs w:val="17"/>
              </w:rPr>
              <w:br/>
              <w:t>i data</w:t>
            </w:r>
          </w:p>
        </w:tc>
      </w:tr>
      <w:tr w:rsidR="0056459E" w:rsidRPr="00FB4F4D" w:rsidTr="00C756DA">
        <w:trPr>
          <w:cantSplit/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6459E" w:rsidRPr="00180A5D" w:rsidTr="00C756DA">
        <w:trPr>
          <w:cantSplit/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B4F4D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9E" w:rsidRPr="00FB4F4D" w:rsidRDefault="0056459E" w:rsidP="00C756D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56459E" w:rsidRPr="00180A5D" w:rsidRDefault="0056459E" w:rsidP="0056459E">
      <w:pPr>
        <w:spacing w:before="120"/>
        <w:rPr>
          <w:rFonts w:ascii="Arial" w:hAnsi="Arial" w:cs="Arial"/>
          <w:sz w:val="22"/>
          <w:szCs w:val="22"/>
        </w:rPr>
      </w:pPr>
    </w:p>
    <w:p w:rsidR="008E6CB8" w:rsidRPr="0026500B" w:rsidRDefault="008E6CB8" w:rsidP="00DC351B">
      <w:pPr>
        <w:pStyle w:val="Default"/>
        <w:jc w:val="both"/>
        <w:rPr>
          <w:sz w:val="20"/>
          <w:szCs w:val="20"/>
        </w:rPr>
      </w:pPr>
    </w:p>
    <w:sectPr w:rsidR="008E6CB8" w:rsidRPr="0026500B" w:rsidSect="00706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B9" w:rsidRDefault="008E04B9">
      <w:r>
        <w:separator/>
      </w:r>
    </w:p>
  </w:endnote>
  <w:endnote w:type="continuationSeparator" w:id="0">
    <w:p w:rsidR="008E04B9" w:rsidRDefault="008E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CE5532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435545">
      <w:rPr>
        <w:noProof/>
      </w:rPr>
      <w:drawing>
        <wp:inline distT="0" distB="0" distL="0" distR="0">
          <wp:extent cx="5728970" cy="856491"/>
          <wp:effectExtent l="1905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56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6730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CE5532" w:rsidRPr="00CE5532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A969F9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B9" w:rsidRDefault="008E04B9">
      <w:r>
        <w:separator/>
      </w:r>
    </w:p>
  </w:footnote>
  <w:footnote w:type="continuationSeparator" w:id="0">
    <w:p w:rsidR="008E04B9" w:rsidRDefault="008E0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45" w:rsidRDefault="004355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A969F9" w:rsidP="00E7636B">
    <w:pPr>
      <w:ind w:left="-284" w:right="-50"/>
    </w:pPr>
  </w:p>
  <w:p w:rsidR="00435545" w:rsidRDefault="00435545" w:rsidP="00435545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28970" cy="861185"/>
          <wp:effectExtent l="19050" t="0" r="508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5545" w:rsidRDefault="00435545" w:rsidP="0043554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435545" w:rsidRDefault="00435545" w:rsidP="0043554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435545" w:rsidRDefault="00435545" w:rsidP="0043554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CE5532" w:rsidRPr="00CE5532">
      <w:rPr>
        <w:noProof/>
        <w:sz w:val="16"/>
        <w:szCs w:val="16"/>
      </w:rPr>
      <w:pict>
        <v:rect id="_x0000_s2051" style="position:absolute;left:0;text-align:left;margin-left:-17.85pt;margin-top:124.95pt;width:476.2pt;height:40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435545" w:rsidRDefault="00435545" w:rsidP="0043554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435545" w:rsidRPr="000A1B59" w:rsidRDefault="00435545" w:rsidP="00435545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DC351B" w:rsidRDefault="00A969F9" w:rsidP="00DC351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AE4500"/>
    <w:multiLevelType w:val="hybridMultilevel"/>
    <w:tmpl w:val="95E032AA"/>
    <w:lvl w:ilvl="0" w:tplc="5DCA8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8">
    <w:nsid w:val="17856FA7"/>
    <w:multiLevelType w:val="hybridMultilevel"/>
    <w:tmpl w:val="3A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68B6569"/>
    <w:multiLevelType w:val="hybridMultilevel"/>
    <w:tmpl w:val="EEFC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29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4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5">
    <w:nsid w:val="5D137650"/>
    <w:multiLevelType w:val="hybridMultilevel"/>
    <w:tmpl w:val="3D903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82DD4"/>
    <w:multiLevelType w:val="hybridMultilevel"/>
    <w:tmpl w:val="C1F8E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>
    <w:nsid w:val="6E446322"/>
    <w:multiLevelType w:val="hybridMultilevel"/>
    <w:tmpl w:val="174E7E3C"/>
    <w:lvl w:ilvl="0" w:tplc="ED14C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4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44"/>
  </w:num>
  <w:num w:numId="3">
    <w:abstractNumId w:val="42"/>
  </w:num>
  <w:num w:numId="4">
    <w:abstractNumId w:val="17"/>
  </w:num>
  <w:num w:numId="5">
    <w:abstractNumId w:val="21"/>
  </w:num>
  <w:num w:numId="6">
    <w:abstractNumId w:val="23"/>
  </w:num>
  <w:num w:numId="7">
    <w:abstractNumId w:val="31"/>
  </w:num>
  <w:num w:numId="8">
    <w:abstractNumId w:val="19"/>
  </w:num>
  <w:num w:numId="9">
    <w:abstractNumId w:val="15"/>
  </w:num>
  <w:num w:numId="10">
    <w:abstractNumId w:val="38"/>
  </w:num>
  <w:num w:numId="11">
    <w:abstractNumId w:val="20"/>
  </w:num>
  <w:num w:numId="12">
    <w:abstractNumId w:val="33"/>
  </w:num>
  <w:num w:numId="13">
    <w:abstractNumId w:val="34"/>
  </w:num>
  <w:num w:numId="14">
    <w:abstractNumId w:val="43"/>
  </w:num>
  <w:num w:numId="15">
    <w:abstractNumId w:val="28"/>
  </w:num>
  <w:num w:numId="16">
    <w:abstractNumId w:val="37"/>
  </w:num>
  <w:num w:numId="17">
    <w:abstractNumId w:val="0"/>
  </w:num>
  <w:num w:numId="18">
    <w:abstractNumId w:val="32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39"/>
  </w:num>
  <w:num w:numId="29">
    <w:abstractNumId w:val="11"/>
  </w:num>
  <w:num w:numId="30">
    <w:abstractNumId w:val="12"/>
  </w:num>
  <w:num w:numId="31">
    <w:abstractNumId w:val="22"/>
  </w:num>
  <w:num w:numId="32">
    <w:abstractNumId w:val="41"/>
  </w:num>
  <w:num w:numId="33">
    <w:abstractNumId w:val="29"/>
  </w:num>
  <w:num w:numId="34">
    <w:abstractNumId w:val="14"/>
  </w:num>
  <w:num w:numId="35">
    <w:abstractNumId w:val="30"/>
  </w:num>
  <w:num w:numId="36">
    <w:abstractNumId w:val="26"/>
  </w:num>
  <w:num w:numId="37">
    <w:abstractNumId w:val="25"/>
  </w:num>
  <w:num w:numId="38">
    <w:abstractNumId w:val="27"/>
  </w:num>
  <w:num w:numId="39">
    <w:abstractNumId w:val="40"/>
  </w:num>
  <w:num w:numId="40">
    <w:abstractNumId w:val="18"/>
  </w:num>
  <w:num w:numId="41">
    <w:abstractNumId w:val="35"/>
  </w:num>
  <w:num w:numId="42">
    <w:abstractNumId w:val="36"/>
  </w:num>
  <w:num w:numId="43">
    <w:abstractNumId w:val="24"/>
  </w:num>
  <w:num w:numId="44">
    <w:abstractNumId w:val="16"/>
  </w:num>
  <w:num w:numId="45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161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5CD5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6F8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2755"/>
    <w:rsid w:val="00092FA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0F7B28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0B2A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6CCE"/>
    <w:rsid w:val="001371B4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5697"/>
    <w:rsid w:val="00156AB2"/>
    <w:rsid w:val="0015715E"/>
    <w:rsid w:val="00160357"/>
    <w:rsid w:val="001605D8"/>
    <w:rsid w:val="0016122B"/>
    <w:rsid w:val="001626D4"/>
    <w:rsid w:val="00164900"/>
    <w:rsid w:val="00165210"/>
    <w:rsid w:val="00165669"/>
    <w:rsid w:val="001657F5"/>
    <w:rsid w:val="00165FD4"/>
    <w:rsid w:val="001668E1"/>
    <w:rsid w:val="00166FEA"/>
    <w:rsid w:val="001673B8"/>
    <w:rsid w:val="00167702"/>
    <w:rsid w:val="00167D3F"/>
    <w:rsid w:val="00170ABB"/>
    <w:rsid w:val="00170D2B"/>
    <w:rsid w:val="00170DC3"/>
    <w:rsid w:val="00171108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6BA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4A61"/>
    <w:rsid w:val="002454DD"/>
    <w:rsid w:val="00245670"/>
    <w:rsid w:val="002477C0"/>
    <w:rsid w:val="00247E41"/>
    <w:rsid w:val="00250B71"/>
    <w:rsid w:val="00250F16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500B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26E6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8CD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69A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487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3165"/>
    <w:rsid w:val="003141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840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4EB7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5545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46DEB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09BB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453F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374D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0DD"/>
    <w:rsid w:val="00537387"/>
    <w:rsid w:val="00537C79"/>
    <w:rsid w:val="00537F0A"/>
    <w:rsid w:val="00540313"/>
    <w:rsid w:val="00541305"/>
    <w:rsid w:val="00543B31"/>
    <w:rsid w:val="00544661"/>
    <w:rsid w:val="00544885"/>
    <w:rsid w:val="005454CC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59E"/>
    <w:rsid w:val="00564ACB"/>
    <w:rsid w:val="00564F6F"/>
    <w:rsid w:val="00565474"/>
    <w:rsid w:val="00565D15"/>
    <w:rsid w:val="00570577"/>
    <w:rsid w:val="0057333B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108C"/>
    <w:rsid w:val="00591A3A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6279"/>
    <w:rsid w:val="005A7281"/>
    <w:rsid w:val="005A7D9D"/>
    <w:rsid w:val="005B0CC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A1D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17FED"/>
    <w:rsid w:val="0062066A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063A"/>
    <w:rsid w:val="00661BBD"/>
    <w:rsid w:val="006631C6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032F"/>
    <w:rsid w:val="0068128A"/>
    <w:rsid w:val="006825BD"/>
    <w:rsid w:val="00682606"/>
    <w:rsid w:val="00682692"/>
    <w:rsid w:val="00684294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4C39"/>
    <w:rsid w:val="00705646"/>
    <w:rsid w:val="00705A2D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0F0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0BF6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18F3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1F9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175C0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5A76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AC9"/>
    <w:rsid w:val="00895F05"/>
    <w:rsid w:val="00897BEC"/>
    <w:rsid w:val="008A0799"/>
    <w:rsid w:val="008A0B05"/>
    <w:rsid w:val="008A0F36"/>
    <w:rsid w:val="008A0FFC"/>
    <w:rsid w:val="008A176D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5FA0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F35"/>
    <w:rsid w:val="008D547A"/>
    <w:rsid w:val="008D73E9"/>
    <w:rsid w:val="008E006E"/>
    <w:rsid w:val="008E04B9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6CB8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0962"/>
    <w:rsid w:val="009114B9"/>
    <w:rsid w:val="00911A6D"/>
    <w:rsid w:val="00913062"/>
    <w:rsid w:val="00913C39"/>
    <w:rsid w:val="00913F28"/>
    <w:rsid w:val="00914DAE"/>
    <w:rsid w:val="009150B3"/>
    <w:rsid w:val="0091553F"/>
    <w:rsid w:val="00915AB8"/>
    <w:rsid w:val="0091661B"/>
    <w:rsid w:val="00916F1E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271A"/>
    <w:rsid w:val="009433AD"/>
    <w:rsid w:val="00943E3D"/>
    <w:rsid w:val="00944440"/>
    <w:rsid w:val="0094518E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38E1"/>
    <w:rsid w:val="009F4471"/>
    <w:rsid w:val="009F471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684"/>
    <w:rsid w:val="00A23935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341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5F0"/>
    <w:rsid w:val="00A53C54"/>
    <w:rsid w:val="00A53DDD"/>
    <w:rsid w:val="00A55555"/>
    <w:rsid w:val="00A562AC"/>
    <w:rsid w:val="00A56A4A"/>
    <w:rsid w:val="00A56DA6"/>
    <w:rsid w:val="00A56DFB"/>
    <w:rsid w:val="00A57690"/>
    <w:rsid w:val="00A57914"/>
    <w:rsid w:val="00A6000C"/>
    <w:rsid w:val="00A615AC"/>
    <w:rsid w:val="00A61B10"/>
    <w:rsid w:val="00A62C36"/>
    <w:rsid w:val="00A62D8C"/>
    <w:rsid w:val="00A63664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41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1968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6FB7"/>
    <w:rsid w:val="00B0764B"/>
    <w:rsid w:val="00B106EF"/>
    <w:rsid w:val="00B12EA0"/>
    <w:rsid w:val="00B133EB"/>
    <w:rsid w:val="00B13976"/>
    <w:rsid w:val="00B13D3D"/>
    <w:rsid w:val="00B1547E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7DA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6B45"/>
    <w:rsid w:val="00B67638"/>
    <w:rsid w:val="00B70584"/>
    <w:rsid w:val="00B705B9"/>
    <w:rsid w:val="00B7094F"/>
    <w:rsid w:val="00B717B8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4DD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584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284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7CF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472D4"/>
    <w:rsid w:val="00C50077"/>
    <w:rsid w:val="00C5039F"/>
    <w:rsid w:val="00C51852"/>
    <w:rsid w:val="00C526D8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5513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532"/>
    <w:rsid w:val="00CE5EDA"/>
    <w:rsid w:val="00CE76F1"/>
    <w:rsid w:val="00CF221D"/>
    <w:rsid w:val="00CF403A"/>
    <w:rsid w:val="00CF461E"/>
    <w:rsid w:val="00CF4739"/>
    <w:rsid w:val="00CF49D3"/>
    <w:rsid w:val="00CF562E"/>
    <w:rsid w:val="00CF606C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2CA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1239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3501"/>
    <w:rsid w:val="00D740DF"/>
    <w:rsid w:val="00D74184"/>
    <w:rsid w:val="00D746C5"/>
    <w:rsid w:val="00D7542F"/>
    <w:rsid w:val="00D760BC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3DA"/>
    <w:rsid w:val="00DB7D8B"/>
    <w:rsid w:val="00DC03FB"/>
    <w:rsid w:val="00DC048E"/>
    <w:rsid w:val="00DC04E3"/>
    <w:rsid w:val="00DC09BC"/>
    <w:rsid w:val="00DC0A51"/>
    <w:rsid w:val="00DC14A1"/>
    <w:rsid w:val="00DC2A0C"/>
    <w:rsid w:val="00DC351B"/>
    <w:rsid w:val="00DC3B62"/>
    <w:rsid w:val="00DC74D4"/>
    <w:rsid w:val="00DD0D06"/>
    <w:rsid w:val="00DD0D5E"/>
    <w:rsid w:val="00DD17B4"/>
    <w:rsid w:val="00DD19A2"/>
    <w:rsid w:val="00DD1C58"/>
    <w:rsid w:val="00DD228D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35F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01F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1E4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770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31F3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5683B"/>
    <w:rsid w:val="00E578FA"/>
    <w:rsid w:val="00E57CCD"/>
    <w:rsid w:val="00E617FC"/>
    <w:rsid w:val="00E618A7"/>
    <w:rsid w:val="00E619D7"/>
    <w:rsid w:val="00E628C3"/>
    <w:rsid w:val="00E62A97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1A2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13C8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190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26FEC"/>
    <w:rsid w:val="00F30668"/>
    <w:rsid w:val="00F3171A"/>
    <w:rsid w:val="00F319D9"/>
    <w:rsid w:val="00F321E7"/>
    <w:rsid w:val="00F3229D"/>
    <w:rsid w:val="00F328E5"/>
    <w:rsid w:val="00F32D22"/>
    <w:rsid w:val="00F34231"/>
    <w:rsid w:val="00F34248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543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1851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1FF0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0B7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BFA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E77EB"/>
    <w:rsid w:val="00FF1A54"/>
    <w:rsid w:val="00FF4A42"/>
    <w:rsid w:val="00FF558E"/>
    <w:rsid w:val="00FF5B8E"/>
    <w:rsid w:val="00FF5FF4"/>
    <w:rsid w:val="00FF6153"/>
    <w:rsid w:val="00FF6A41"/>
    <w:rsid w:val="00FF6EB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paragraph" w:customStyle="1" w:styleId="Default">
    <w:name w:val="Default"/>
    <w:rsid w:val="00166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48453F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  <w:style w:type="paragraph" w:customStyle="1" w:styleId="tabulka">
    <w:name w:val="tabulka"/>
    <w:basedOn w:val="Normalny"/>
    <w:rsid w:val="0048453F"/>
    <w:pPr>
      <w:widowControl w:val="0"/>
      <w:suppressAutoHyphens/>
      <w:spacing w:before="120" w:line="240" w:lineRule="exact"/>
      <w:jc w:val="center"/>
    </w:pPr>
    <w:rPr>
      <w:rFonts w:ascii="Arial" w:eastAsia="Lucida Sans Unicode" w:hAnsi="Arial" w:cs="Mangal"/>
      <w:kern w:val="1"/>
      <w:szCs w:val="24"/>
      <w:lang w:val="cs-CZ" w:eastAsia="hi-IN" w:bidi="hi-IN"/>
    </w:rPr>
  </w:style>
  <w:style w:type="paragraph" w:customStyle="1" w:styleId="normaltableau">
    <w:name w:val="normal_tableau"/>
    <w:basedOn w:val="Normalny"/>
    <w:rsid w:val="0048453F"/>
    <w:pPr>
      <w:suppressAutoHyphens/>
      <w:spacing w:before="120" w:after="120"/>
      <w:jc w:val="both"/>
    </w:pPr>
    <w:rPr>
      <w:rFonts w:ascii="Optima" w:eastAsia="Lucida Sans Unicode" w:hAnsi="Optima" w:cs="Mangal"/>
      <w:kern w:val="1"/>
      <w:sz w:val="22"/>
      <w:szCs w:val="24"/>
      <w:lang w:val="en-GB" w:eastAsia="hi-IN" w:bidi="hi-IN"/>
    </w:rPr>
  </w:style>
  <w:style w:type="paragraph" w:customStyle="1" w:styleId="Styl1">
    <w:name w:val="Styl1"/>
    <w:basedOn w:val="Normalny"/>
    <w:rsid w:val="0048453F"/>
    <w:pPr>
      <w:suppressAutoHyphens/>
      <w:spacing w:line="360" w:lineRule="atLeas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56459E"/>
    <w:pPr>
      <w:suppressAutoHyphens/>
    </w:pPr>
    <w:rPr>
      <w:rFonts w:eastAsia="Lucida Sans Unicode" w:cs="Mangal"/>
      <w:kern w:val="1"/>
      <w:szCs w:val="24"/>
      <w:lang w:val="fr-FR" w:eastAsia="hi-IN" w:bidi="hi-IN"/>
    </w:rPr>
  </w:style>
  <w:style w:type="character" w:customStyle="1" w:styleId="Bodytext2NotBold">
    <w:name w:val="Body text (2) + Not Bold"/>
    <w:basedOn w:val="Bodytext2"/>
    <w:rsid w:val="00244A61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3796-4598-4327-BE82-AE869B38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Urban</cp:lastModifiedBy>
  <cp:revision>37</cp:revision>
  <cp:lastPrinted>2018-08-10T08:01:00Z</cp:lastPrinted>
  <dcterms:created xsi:type="dcterms:W3CDTF">2017-12-17T10:26:00Z</dcterms:created>
  <dcterms:modified xsi:type="dcterms:W3CDTF">2018-08-13T09:15:00Z</dcterms:modified>
</cp:coreProperties>
</file>